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71" w:rsidRPr="00A3372C" w:rsidRDefault="00783071" w:rsidP="00783071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3071" w:rsidRPr="00A3372C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EB" w:rsidRPr="00A3372C" w:rsidRDefault="00964515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t>А</w:t>
      </w:r>
      <w:r w:rsidR="00392A44" w:rsidRPr="00A3372C">
        <w:rPr>
          <w:rFonts w:ascii="Times New Roman" w:hAnsi="Times New Roman" w:cs="Times New Roman"/>
          <w:b/>
          <w:color w:val="auto"/>
          <w:sz w:val="40"/>
          <w:szCs w:val="40"/>
        </w:rPr>
        <w:t>даптированная основная</w:t>
      </w:r>
    </w:p>
    <w:p w:rsidR="00D870EB" w:rsidRPr="00A3372C" w:rsidRDefault="00392A44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5D673F" w:rsidRPr="00A3372C">
        <w:rPr>
          <w:rFonts w:ascii="Times New Roman" w:hAnsi="Times New Roman" w:cs="Times New Roman"/>
          <w:b/>
          <w:color w:val="auto"/>
          <w:sz w:val="40"/>
          <w:szCs w:val="40"/>
        </w:rPr>
        <w:t>обще</w:t>
      </w: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t>образовательная</w:t>
      </w:r>
      <w:r w:rsidR="00B41096" w:rsidRPr="00A3372C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t>программа</w:t>
      </w:r>
      <w:r w:rsidR="00B41096" w:rsidRPr="00A3372C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6F1599" w:rsidRPr="00A3372C">
        <w:rPr>
          <w:rFonts w:ascii="Times New Roman" w:hAnsi="Times New Roman" w:cs="Times New Roman"/>
          <w:b/>
          <w:color w:val="auto"/>
          <w:sz w:val="40"/>
          <w:szCs w:val="40"/>
        </w:rPr>
        <w:br/>
      </w: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t xml:space="preserve">начального общего образования </w:t>
      </w: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br/>
        <w:t>обучающихся</w:t>
      </w:r>
    </w:p>
    <w:p w:rsidR="008A15BB" w:rsidRPr="00A3372C" w:rsidRDefault="00392A44" w:rsidP="00A8729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3372C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 задержкой психического развития</w:t>
      </w:r>
      <w:r w:rsidR="008A478A" w:rsidRPr="00A3372C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1A7A25" w:rsidRPr="00A3372C" w:rsidRDefault="001A7A2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96FD0" w:rsidRPr="00A3372C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A3372C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A3372C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A3372C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8E2722" w:rsidRPr="00A3372C" w:rsidRDefault="008E2722" w:rsidP="008E272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2722" w:rsidRPr="00A3372C" w:rsidRDefault="008E2722">
      <w:pPr>
        <w:rPr>
          <w:rFonts w:ascii="Times New Roman" w:hAnsi="Times New Roman" w:cs="Times New Roman"/>
          <w:sz w:val="24"/>
          <w:szCs w:val="24"/>
        </w:rPr>
      </w:pPr>
    </w:p>
    <w:p w:rsidR="00F76112" w:rsidRPr="00A3372C" w:rsidRDefault="00F76112">
      <w:pPr>
        <w:rPr>
          <w:rFonts w:ascii="Times New Roman" w:hAnsi="Times New Roman" w:cs="Times New Roman"/>
          <w:sz w:val="24"/>
          <w:szCs w:val="24"/>
        </w:rPr>
      </w:pPr>
    </w:p>
    <w:p w:rsidR="00F76112" w:rsidRPr="00A3372C" w:rsidRDefault="00F76112">
      <w:pPr>
        <w:rPr>
          <w:rFonts w:ascii="Times New Roman" w:hAnsi="Times New Roman" w:cs="Times New Roman"/>
          <w:sz w:val="24"/>
          <w:szCs w:val="24"/>
        </w:rPr>
      </w:pPr>
    </w:p>
    <w:p w:rsidR="00F76112" w:rsidRPr="00A3372C" w:rsidRDefault="00F76112">
      <w:pPr>
        <w:rPr>
          <w:rFonts w:ascii="Times New Roman" w:hAnsi="Times New Roman" w:cs="Times New Roman"/>
          <w:sz w:val="24"/>
          <w:szCs w:val="24"/>
        </w:rPr>
      </w:pPr>
    </w:p>
    <w:p w:rsidR="00D870EB" w:rsidRPr="00A3372C" w:rsidRDefault="00D870EB" w:rsidP="00D54712">
      <w:pPr>
        <w:spacing w:before="48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2C">
        <w:rPr>
          <w:rFonts w:ascii="Times New Roman" w:hAnsi="Times New Roman" w:cs="Times New Roman"/>
          <w:sz w:val="24"/>
          <w:szCs w:val="24"/>
        </w:rPr>
        <w:t>С.Красный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Ватрас</w:t>
      </w:r>
    </w:p>
    <w:p w:rsidR="00E85984" w:rsidRDefault="00D870EB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2016г.</w:t>
      </w:r>
      <w:r w:rsidR="00F76112" w:rsidRPr="00A3372C">
        <w:rPr>
          <w:rFonts w:ascii="Times New Roman" w:hAnsi="Times New Roman" w:cs="Times New Roman"/>
          <w:sz w:val="24"/>
          <w:szCs w:val="24"/>
        </w:rPr>
        <w:br w:type="page"/>
      </w:r>
      <w:r w:rsidR="00D54712" w:rsidRPr="00A3372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ОГЛАВЛЕНИЕ</w:t>
      </w:r>
      <w:bookmarkStart w:id="0" w:name="_GoBack"/>
      <w:bookmarkEnd w:id="0"/>
    </w:p>
    <w:p w:rsidR="006C1754" w:rsidRPr="00A3372C" w:rsidRDefault="007768EF">
      <w:pPr>
        <w:pStyle w:val="13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85984" w:rsidRPr="00A3372C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A3372C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15833112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1. ОБЩИЕ ПОЛОЖЕНИЯ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6C1754" w:rsidRPr="00A3372C" w:rsidRDefault="00417345">
      <w:pPr>
        <w:pStyle w:val="13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2. </w:t>
        </w:r>
        <w:r w:rsidR="006C1754" w:rsidRPr="00A3372C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4"/>
            <w:szCs w:val="24"/>
          </w:rPr>
          <w:t>а</w:t>
        </w:r>
        <w:r w:rsidR="006C1754" w:rsidRPr="00A3372C">
          <w:rPr>
            <w:rStyle w:val="ac"/>
            <w:rFonts w:ascii="Times New Roman" w:hAnsi="Times New Roman" w:cs="Times New Roman"/>
            <w:b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ПСИ</w:t>
        </w:r>
        <w:r w:rsidR="00D870EB" w:rsidRPr="00A3372C">
          <w:rPr>
            <w:rStyle w:val="ac"/>
            <w:rFonts w:ascii="Times New Roman" w:hAnsi="Times New Roman" w:cs="Times New Roman"/>
            <w:b/>
            <w:caps/>
            <w:noProof/>
            <w:sz w:val="24"/>
            <w:szCs w:val="24"/>
          </w:rPr>
          <w:t xml:space="preserve">ХИЧЕСКОГО РАЗВИТИЯ 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6C1754" w:rsidRPr="00A3372C" w:rsidRDefault="00417345">
      <w:pPr>
        <w:pStyle w:val="23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2.1 Целевой раздел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6C1754" w:rsidRPr="00A3372C" w:rsidRDefault="00417345">
      <w:pPr>
        <w:pStyle w:val="30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2.1.1. Пояснительная записка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6C1754" w:rsidRPr="00A3372C" w:rsidRDefault="00417345">
      <w:pPr>
        <w:pStyle w:val="30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6C1754" w:rsidRPr="00A3372C" w:rsidRDefault="00417345">
      <w:pPr>
        <w:pStyle w:val="30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768EF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_Toc415833117 \h </w:instrText>
        </w:r>
        <w:r w:rsidR="007768EF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768EF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7768EF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C1754" w:rsidRDefault="00417345">
      <w:pPr>
        <w:pStyle w:val="23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5833118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2.2. Содержательный раздел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:rsidR="008D4CC8" w:rsidRPr="008D4CC8" w:rsidRDefault="00417345" w:rsidP="0024142A">
      <w:pPr>
        <w:pStyle w:val="30"/>
        <w:ind w:left="0"/>
      </w:pPr>
      <w:hyperlink w:anchor="_Toc415833119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2.2.1. Направление и содержание программы коррекционной работы</w:t>
        </w:r>
      </w:hyperlink>
      <w:r w:rsidR="0024142A">
        <w:rPr>
          <w:rFonts w:ascii="Times New Roman" w:hAnsi="Times New Roman" w:cs="Times New Roman"/>
          <w:noProof/>
          <w:sz w:val="24"/>
          <w:szCs w:val="24"/>
        </w:rPr>
        <w:t>…………………..</w:t>
      </w:r>
      <w:r w:rsidR="008D4CC8">
        <w:t>17</w:t>
      </w:r>
    </w:p>
    <w:p w:rsidR="006C1754" w:rsidRPr="00A3372C" w:rsidRDefault="00417345">
      <w:pPr>
        <w:pStyle w:val="23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2.3. Организационный раздел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8D4CC8"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6C1754" w:rsidRPr="00A3372C" w:rsidRDefault="00417345">
      <w:pPr>
        <w:pStyle w:val="30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2.3.1. Учебный план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:rsidR="006C1754" w:rsidRPr="00A3372C" w:rsidRDefault="006C1754" w:rsidP="005A083A">
      <w:pPr>
        <w:pStyle w:val="13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A3372C" w:rsidRDefault="00417345">
      <w:pPr>
        <w:pStyle w:val="23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5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 Организационный раздел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:rsidR="006C1754" w:rsidRPr="00A3372C" w:rsidRDefault="00417345">
      <w:pPr>
        <w:pStyle w:val="30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6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 Учебный план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:rsidR="006C1754" w:rsidRDefault="00417345">
      <w:pPr>
        <w:pStyle w:val="30"/>
        <w:rPr>
          <w:rFonts w:ascii="Times New Roman" w:hAnsi="Times New Roman" w:cs="Times New Roman"/>
          <w:noProof/>
          <w:sz w:val="24"/>
          <w:szCs w:val="24"/>
        </w:rPr>
      </w:pPr>
      <w:hyperlink w:anchor="_Toc415833137" w:history="1">
        <w:r w:rsidR="006C1754" w:rsidRPr="00A3372C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3.2. Система условий реализации </w:t>
        </w:r>
        <w:r w:rsidR="006C1754" w:rsidRPr="00A3372C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адаптированной основной общеобразовательной программы начального общего образования</w:t>
        </w:r>
        <w:r w:rsidR="006C1754" w:rsidRPr="00A3372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D4CC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</w:hyperlink>
    </w:p>
    <w:p w:rsidR="008D4CC8" w:rsidRPr="0024142A" w:rsidRDefault="008D4CC8" w:rsidP="008D4C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24142A">
        <w:rPr>
          <w:rFonts w:ascii="Times New Roman" w:hAnsi="Times New Roman" w:cs="Times New Roman"/>
          <w:b/>
          <w:sz w:val="24"/>
          <w:szCs w:val="24"/>
        </w:rPr>
        <w:t xml:space="preserve">3.3.1. Кадровые условия </w:t>
      </w:r>
      <w:r w:rsidRPr="0024142A">
        <w:rPr>
          <w:rFonts w:ascii="Times New Roman" w:hAnsi="Times New Roman" w:cs="Times New Roman"/>
          <w:b/>
          <w:sz w:val="24"/>
          <w:szCs w:val="24"/>
        </w:rPr>
        <w:t>реализации основной образовательной программы</w:t>
      </w:r>
      <w:r w:rsidRPr="0024142A">
        <w:rPr>
          <w:rFonts w:ascii="Times New Roman" w:hAnsi="Times New Roman" w:cs="Times New Roman"/>
          <w:b/>
          <w:sz w:val="24"/>
          <w:szCs w:val="24"/>
        </w:rPr>
        <w:t xml:space="preserve"> ………25</w:t>
      </w:r>
    </w:p>
    <w:p w:rsidR="008D4CC8" w:rsidRPr="008D4CC8" w:rsidRDefault="008D4CC8" w:rsidP="008D4CC8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4CC8">
        <w:rPr>
          <w:rFonts w:ascii="Times New Roman" w:hAnsi="Times New Roman" w:cs="Times New Roman"/>
          <w:i w:val="0"/>
          <w:sz w:val="24"/>
          <w:szCs w:val="24"/>
        </w:rPr>
        <w:t>.3.2. Психолого-</w:t>
      </w:r>
      <w:r w:rsidRPr="008D4CC8">
        <w:rPr>
          <w:rFonts w:ascii="Times New Roman" w:hAnsi="Times New Roman" w:cs="Times New Roman"/>
          <w:i w:val="0"/>
          <w:sz w:val="24"/>
          <w:szCs w:val="24"/>
        </w:rPr>
        <w:softHyphen/>
        <w:t>педагогические условия реал</w:t>
      </w:r>
      <w:r w:rsidR="0024142A">
        <w:rPr>
          <w:rFonts w:ascii="Times New Roman" w:hAnsi="Times New Roman" w:cs="Times New Roman"/>
          <w:i w:val="0"/>
          <w:sz w:val="24"/>
          <w:szCs w:val="24"/>
        </w:rPr>
        <w:t xml:space="preserve">изации основной образовательной </w:t>
      </w:r>
      <w:r w:rsidRPr="008D4CC8">
        <w:rPr>
          <w:rFonts w:ascii="Times New Roman" w:hAnsi="Times New Roman" w:cs="Times New Roman"/>
          <w:i w:val="0"/>
          <w:sz w:val="24"/>
          <w:szCs w:val="24"/>
        </w:rPr>
        <w:t>программы</w:t>
      </w:r>
      <w:r w:rsidRPr="008D4CC8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</w:t>
      </w:r>
      <w:proofErr w:type="gramStart"/>
      <w:r w:rsidRPr="008D4CC8">
        <w:rPr>
          <w:rFonts w:ascii="Times New Roman" w:hAnsi="Times New Roman" w:cs="Times New Roman"/>
          <w:i w:val="0"/>
          <w:sz w:val="24"/>
          <w:szCs w:val="24"/>
        </w:rPr>
        <w:t>…….</w:t>
      </w:r>
      <w:proofErr w:type="gramEnd"/>
      <w:r w:rsidRPr="008D4CC8">
        <w:rPr>
          <w:rFonts w:ascii="Times New Roman" w:hAnsi="Times New Roman" w:cs="Times New Roman"/>
          <w:i w:val="0"/>
          <w:sz w:val="24"/>
          <w:szCs w:val="24"/>
        </w:rPr>
        <w:t>27</w:t>
      </w:r>
    </w:p>
    <w:p w:rsidR="008D4CC8" w:rsidRPr="008D4CC8" w:rsidRDefault="008D4CC8" w:rsidP="008D4CC8">
      <w:pPr>
        <w:pStyle w:val="af1"/>
        <w:spacing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8D4CC8">
        <w:rPr>
          <w:rFonts w:ascii="Times New Roman" w:hAnsi="Times New Roman"/>
          <w:b/>
          <w:sz w:val="24"/>
          <w:szCs w:val="24"/>
        </w:rPr>
        <w:t>3.3.3. Финансовое обеспечение реализации основной образовательной программы</w:t>
      </w:r>
      <w:r w:rsidR="0024142A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proofErr w:type="gramStart"/>
      <w:r w:rsidR="0024142A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8D4CC8">
        <w:rPr>
          <w:rFonts w:ascii="Times New Roman" w:hAnsi="Times New Roman"/>
          <w:b/>
          <w:sz w:val="24"/>
          <w:szCs w:val="24"/>
        </w:rPr>
        <w:t>28</w:t>
      </w:r>
    </w:p>
    <w:p w:rsidR="008D4CC8" w:rsidRPr="008D4CC8" w:rsidRDefault="008D4CC8" w:rsidP="008D4CC8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D4CC8">
        <w:rPr>
          <w:rFonts w:ascii="Times New Roman" w:hAnsi="Times New Roman" w:cs="Times New Roman"/>
          <w:i w:val="0"/>
          <w:sz w:val="24"/>
          <w:szCs w:val="24"/>
        </w:rPr>
        <w:t>3.3.4. Материально</w:t>
      </w:r>
      <w:r w:rsidRPr="008D4CC8">
        <w:rPr>
          <w:rFonts w:ascii="Times New Roman" w:hAnsi="Times New Roman" w:cs="Times New Roman"/>
          <w:i w:val="0"/>
          <w:sz w:val="24"/>
          <w:szCs w:val="24"/>
        </w:rPr>
        <w:softHyphen/>
        <w:t>-технические условия реализации осн</w:t>
      </w:r>
      <w:r w:rsidRPr="008D4CC8">
        <w:rPr>
          <w:rFonts w:ascii="Times New Roman" w:hAnsi="Times New Roman" w:cs="Times New Roman"/>
          <w:i w:val="0"/>
          <w:sz w:val="24"/>
          <w:szCs w:val="24"/>
        </w:rPr>
        <w:t>овной образовательной программы …………………………………………………………………………………</w:t>
      </w:r>
      <w:proofErr w:type="gramStart"/>
      <w:r w:rsidRPr="008D4CC8">
        <w:rPr>
          <w:rFonts w:ascii="Times New Roman" w:hAnsi="Times New Roman" w:cs="Times New Roman"/>
          <w:i w:val="0"/>
          <w:sz w:val="24"/>
          <w:szCs w:val="24"/>
        </w:rPr>
        <w:t>…….</w:t>
      </w:r>
      <w:proofErr w:type="gramEnd"/>
      <w:r w:rsidRPr="008D4CC8">
        <w:rPr>
          <w:rFonts w:ascii="Times New Roman" w:hAnsi="Times New Roman" w:cs="Times New Roman"/>
          <w:i w:val="0"/>
          <w:sz w:val="24"/>
          <w:szCs w:val="24"/>
        </w:rPr>
        <w:t>.28</w:t>
      </w:r>
    </w:p>
    <w:p w:rsidR="008D4CC8" w:rsidRDefault="008D4CC8" w:rsidP="008D4CC8">
      <w:pPr>
        <w:ind w:firstLine="708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D4CC8">
        <w:rPr>
          <w:rFonts w:ascii="Times New Roman" w:hAnsi="Times New Roman" w:cs="Times New Roman"/>
          <w:b/>
          <w:sz w:val="24"/>
          <w:szCs w:val="24"/>
        </w:rPr>
        <w:t>3.3.5. Информационно</w:t>
      </w:r>
      <w:r w:rsidRPr="008D4CC8">
        <w:rPr>
          <w:rFonts w:ascii="Times New Roman" w:hAnsi="Times New Roman" w:cs="Times New Roman"/>
          <w:b/>
          <w:sz w:val="24"/>
          <w:szCs w:val="24"/>
        </w:rPr>
        <w:softHyphen/>
        <w:t>-методические условия реал</w:t>
      </w:r>
      <w:r w:rsidR="0024142A">
        <w:rPr>
          <w:rFonts w:ascii="Times New Roman" w:hAnsi="Times New Roman" w:cs="Times New Roman"/>
          <w:b/>
          <w:sz w:val="24"/>
          <w:szCs w:val="24"/>
        </w:rPr>
        <w:t xml:space="preserve">изации основной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4CC8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8D4CC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="0024142A">
        <w:rPr>
          <w:rFonts w:ascii="Times New Roman" w:hAnsi="Times New Roman" w:cs="Times New Roman"/>
          <w:b/>
          <w:i/>
          <w:sz w:val="24"/>
          <w:szCs w:val="24"/>
        </w:rPr>
        <w:t>…………………</w:t>
      </w:r>
      <w:proofErr w:type="gramStart"/>
      <w:r w:rsidR="0024142A"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……………………………….30</w:t>
      </w:r>
    </w:p>
    <w:p w:rsidR="008D4CC8" w:rsidRDefault="008D4CC8" w:rsidP="008D4CC8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D4CC8" w:rsidRDefault="008D4CC8" w:rsidP="008D4CC8">
      <w:pPr>
        <w:pStyle w:val="af1"/>
        <w:spacing w:line="276" w:lineRule="auto"/>
        <w:ind w:firstLine="454"/>
        <w:rPr>
          <w:rFonts w:ascii="Times New Roman" w:hAnsi="Times New Roman"/>
          <w:b/>
          <w:i/>
          <w:sz w:val="24"/>
          <w:szCs w:val="24"/>
        </w:rPr>
      </w:pPr>
    </w:p>
    <w:p w:rsidR="008D4CC8" w:rsidRDefault="008D4CC8" w:rsidP="008D4CC8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D4CC8" w:rsidRPr="008D4CC8" w:rsidRDefault="008D4CC8" w:rsidP="008D4CC8"/>
    <w:p w:rsidR="00385E5A" w:rsidRPr="00A3372C" w:rsidRDefault="007768EF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85E5A" w:rsidRPr="00A3372C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A3372C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A3372C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A3372C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A3372C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5D09" w:rsidRPr="00A3372C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15833112"/>
      <w:r w:rsidR="006C64DA" w:rsidRPr="00A33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31893" w:rsidRPr="00A337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A3372C" w:rsidRDefault="001F6895" w:rsidP="00763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019C4" w:rsidRPr="00A3372C" w:rsidRDefault="001019C4" w:rsidP="001019C4">
      <w:pPr>
        <w:pStyle w:val="afc"/>
        <w:ind w:firstLine="709"/>
        <w:rPr>
          <w:caps w:val="0"/>
          <w:sz w:val="24"/>
          <w:szCs w:val="24"/>
        </w:rPr>
      </w:pPr>
      <w:r w:rsidRPr="00A3372C">
        <w:rPr>
          <w:sz w:val="24"/>
          <w:szCs w:val="24"/>
        </w:rPr>
        <w:t>А</w:t>
      </w:r>
      <w:r w:rsidRPr="00A3372C">
        <w:rPr>
          <w:caps w:val="0"/>
          <w:sz w:val="24"/>
          <w:szCs w:val="24"/>
        </w:rPr>
        <w:t xml:space="preserve">даптированная </w:t>
      </w:r>
      <w:r w:rsidRPr="00A3372C">
        <w:rPr>
          <w:caps w:val="0"/>
          <w:color w:val="auto"/>
          <w:sz w:val="24"/>
          <w:szCs w:val="24"/>
        </w:rPr>
        <w:t>основная общеобразовательная</w:t>
      </w:r>
      <w:r w:rsidRPr="00A3372C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A3372C">
        <w:rPr>
          <w:caps w:val="0"/>
          <w:sz w:val="24"/>
          <w:szCs w:val="24"/>
        </w:rPr>
        <w:t>(</w:t>
      </w:r>
      <w:r w:rsidR="00B434AB" w:rsidRPr="00A3372C">
        <w:rPr>
          <w:caps w:val="0"/>
          <w:color w:val="auto"/>
          <w:sz w:val="24"/>
          <w:szCs w:val="24"/>
        </w:rPr>
        <w:t xml:space="preserve">далее </w:t>
      </w:r>
      <w:r w:rsidR="00B434AB" w:rsidRPr="00A3372C">
        <w:rPr>
          <w:sz w:val="24"/>
          <w:szCs w:val="24"/>
        </w:rPr>
        <w:t>–</w:t>
      </w:r>
      <w:r w:rsidR="00B434AB" w:rsidRPr="00A3372C">
        <w:rPr>
          <w:color w:val="auto"/>
          <w:sz w:val="24"/>
          <w:szCs w:val="24"/>
        </w:rPr>
        <w:t xml:space="preserve"> </w:t>
      </w:r>
      <w:r w:rsidR="00B434AB" w:rsidRPr="00A3372C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A3372C">
        <w:rPr>
          <w:caps w:val="0"/>
          <w:sz w:val="24"/>
          <w:szCs w:val="24"/>
        </w:rPr>
        <w:t xml:space="preserve">ЗПР) </w:t>
      </w:r>
      <w:r w:rsidRPr="00A3372C">
        <w:rPr>
          <w:sz w:val="24"/>
          <w:szCs w:val="24"/>
        </w:rPr>
        <w:t xml:space="preserve">– </w:t>
      </w:r>
      <w:r w:rsidRPr="00A3372C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A3372C">
        <w:rPr>
          <w:sz w:val="24"/>
          <w:szCs w:val="24"/>
        </w:rPr>
        <w:t xml:space="preserve"> </w:t>
      </w:r>
      <w:r w:rsidRPr="00A3372C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A3372C">
        <w:rPr>
          <w:sz w:val="24"/>
          <w:szCs w:val="24"/>
        </w:rPr>
        <w:t>,</w:t>
      </w:r>
      <w:r w:rsidRPr="00A3372C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A3372C">
        <w:rPr>
          <w:sz w:val="24"/>
          <w:szCs w:val="24"/>
        </w:rPr>
        <w:t>.</w:t>
      </w:r>
    </w:p>
    <w:p w:rsidR="001B53C7" w:rsidRPr="00A3372C" w:rsidRDefault="00964515" w:rsidP="00964515">
      <w:pPr>
        <w:pStyle w:val="afc"/>
        <w:ind w:firstLine="708"/>
        <w:rPr>
          <w:caps w:val="0"/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А</w:t>
      </w:r>
      <w:r w:rsidR="001019C4" w:rsidRPr="00A3372C">
        <w:rPr>
          <w:caps w:val="0"/>
          <w:color w:val="auto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с ЗПР </w:t>
      </w:r>
      <w:r w:rsidR="00B434AB" w:rsidRPr="00A3372C">
        <w:rPr>
          <w:caps w:val="0"/>
          <w:color w:val="auto"/>
          <w:sz w:val="24"/>
          <w:szCs w:val="24"/>
        </w:rPr>
        <w:t xml:space="preserve">(далее </w:t>
      </w:r>
      <w:r w:rsidR="00B434AB" w:rsidRPr="00A3372C">
        <w:rPr>
          <w:sz w:val="24"/>
          <w:szCs w:val="24"/>
        </w:rPr>
        <w:t>–</w:t>
      </w:r>
      <w:r w:rsidR="00B434AB" w:rsidRPr="00A3372C">
        <w:rPr>
          <w:color w:val="auto"/>
          <w:sz w:val="24"/>
          <w:szCs w:val="24"/>
        </w:rPr>
        <w:t xml:space="preserve"> АООП НОО </w:t>
      </w:r>
      <w:r w:rsidR="00B434AB" w:rsidRPr="00A3372C">
        <w:rPr>
          <w:caps w:val="0"/>
          <w:color w:val="auto"/>
          <w:sz w:val="24"/>
          <w:szCs w:val="24"/>
        </w:rPr>
        <w:t>обучающихся с</w:t>
      </w:r>
      <w:r w:rsidR="00B434AB" w:rsidRPr="00A3372C">
        <w:rPr>
          <w:color w:val="auto"/>
          <w:sz w:val="24"/>
          <w:szCs w:val="24"/>
        </w:rPr>
        <w:t xml:space="preserve"> ЗПР</w:t>
      </w:r>
      <w:r w:rsidR="00B434AB" w:rsidRPr="00A3372C">
        <w:rPr>
          <w:caps w:val="0"/>
          <w:color w:val="auto"/>
          <w:sz w:val="24"/>
          <w:szCs w:val="24"/>
        </w:rPr>
        <w:t xml:space="preserve">) </w:t>
      </w:r>
      <w:r w:rsidR="001019C4" w:rsidRPr="00A3372C">
        <w:rPr>
          <w:caps w:val="0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A3372C">
        <w:rPr>
          <w:sz w:val="24"/>
          <w:szCs w:val="24"/>
        </w:rPr>
        <w:t xml:space="preserve">ФГОС НОО </w:t>
      </w:r>
      <w:r w:rsidR="00B434AB" w:rsidRPr="00A3372C">
        <w:rPr>
          <w:caps w:val="0"/>
          <w:sz w:val="24"/>
          <w:szCs w:val="24"/>
        </w:rPr>
        <w:t>обучающихся с</w:t>
      </w:r>
      <w:r w:rsidR="00B434AB" w:rsidRPr="00A3372C">
        <w:rPr>
          <w:sz w:val="24"/>
          <w:szCs w:val="24"/>
        </w:rPr>
        <w:t xml:space="preserve"> ОВЗ</w:t>
      </w:r>
      <w:r w:rsidR="001019C4" w:rsidRPr="00A3372C">
        <w:rPr>
          <w:caps w:val="0"/>
          <w:color w:val="auto"/>
          <w:sz w:val="24"/>
          <w:szCs w:val="24"/>
        </w:rPr>
        <w:t>)</w:t>
      </w:r>
      <w:r w:rsidR="001B53C7" w:rsidRPr="00A3372C">
        <w:rPr>
          <w:caps w:val="0"/>
          <w:color w:val="auto"/>
          <w:sz w:val="24"/>
          <w:szCs w:val="24"/>
        </w:rPr>
        <w:t>,</w:t>
      </w:r>
      <w:r w:rsidR="001019C4" w:rsidRPr="00A3372C">
        <w:rPr>
          <w:caps w:val="0"/>
          <w:color w:val="auto"/>
          <w:sz w:val="24"/>
          <w:szCs w:val="24"/>
        </w:rPr>
        <w:t xml:space="preserve"> </w:t>
      </w:r>
      <w:r w:rsidR="001B53C7" w:rsidRPr="00A3372C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="001B53C7" w:rsidRPr="00A3372C">
        <w:rPr>
          <w:sz w:val="24"/>
          <w:szCs w:val="24"/>
        </w:rPr>
        <w:t xml:space="preserve">АООП НОО </w:t>
      </w:r>
      <w:r w:rsidR="001B53C7" w:rsidRPr="00A3372C">
        <w:rPr>
          <w:caps w:val="0"/>
          <w:color w:val="auto"/>
          <w:sz w:val="24"/>
          <w:szCs w:val="24"/>
        </w:rPr>
        <w:t>обучающихся с</w:t>
      </w:r>
      <w:r w:rsidR="001B53C7" w:rsidRPr="00A3372C">
        <w:rPr>
          <w:color w:val="auto"/>
          <w:sz w:val="24"/>
          <w:szCs w:val="24"/>
        </w:rPr>
        <w:t xml:space="preserve"> ЗПР</w:t>
      </w:r>
      <w:r w:rsidR="00CE70D5" w:rsidRPr="00A3372C">
        <w:rPr>
          <w:color w:val="auto"/>
          <w:sz w:val="24"/>
          <w:szCs w:val="24"/>
        </w:rPr>
        <w:t>.</w:t>
      </w:r>
    </w:p>
    <w:p w:rsidR="001F6895" w:rsidRPr="00A3372C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A3372C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372C">
        <w:rPr>
          <w:caps w:val="0"/>
          <w:color w:val="auto"/>
          <w:sz w:val="24"/>
          <w:szCs w:val="24"/>
        </w:rPr>
        <w:t>.</w:t>
      </w:r>
    </w:p>
    <w:p w:rsidR="001C1BFF" w:rsidRPr="00A3372C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372C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372C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372C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372C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372C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A3372C">
        <w:rPr>
          <w:color w:val="auto"/>
          <w:sz w:val="24"/>
          <w:szCs w:val="24"/>
        </w:rPr>
        <w:t xml:space="preserve"> </w:t>
      </w:r>
      <w:r w:rsidRPr="00A3372C">
        <w:rPr>
          <w:caps w:val="0"/>
          <w:color w:val="auto"/>
          <w:sz w:val="24"/>
          <w:szCs w:val="24"/>
        </w:rPr>
        <w:t>АООП НОО.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A3372C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A3372C">
        <w:rPr>
          <w:caps w:val="0"/>
          <w:color w:val="auto"/>
          <w:sz w:val="24"/>
          <w:szCs w:val="24"/>
        </w:rPr>
        <w:t xml:space="preserve"> </w:t>
      </w:r>
      <w:r w:rsidR="0025305C" w:rsidRPr="00A3372C">
        <w:rPr>
          <w:caps w:val="0"/>
          <w:color w:val="auto"/>
          <w:sz w:val="24"/>
          <w:szCs w:val="24"/>
        </w:rPr>
        <w:t xml:space="preserve">и предметных </w:t>
      </w:r>
      <w:r w:rsidRPr="00A3372C">
        <w:rPr>
          <w:caps w:val="0"/>
          <w:color w:val="auto"/>
          <w:sz w:val="24"/>
          <w:szCs w:val="24"/>
        </w:rPr>
        <w:t>результатов</w:t>
      </w:r>
      <w:r w:rsidRPr="00A3372C">
        <w:rPr>
          <w:color w:val="auto"/>
          <w:sz w:val="24"/>
          <w:szCs w:val="24"/>
        </w:rPr>
        <w:t>: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A3372C">
        <w:rPr>
          <w:color w:val="auto"/>
          <w:sz w:val="24"/>
          <w:szCs w:val="24"/>
        </w:rPr>
        <w:t>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lastRenderedPageBreak/>
        <w:t>• программу формирования экологической культуры здорового и безопасного образа жизни;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A3372C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A3372C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372C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372C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A3372C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A3372C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584D38" w:rsidRPr="00A3372C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A3372C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414222" w:rsidRPr="00A3372C" w:rsidRDefault="00414222" w:rsidP="00414222">
      <w:pPr>
        <w:pStyle w:val="afc"/>
        <w:ind w:firstLine="709"/>
        <w:rPr>
          <w:b/>
          <w:sz w:val="24"/>
          <w:szCs w:val="24"/>
        </w:rPr>
      </w:pPr>
      <w:r w:rsidRPr="00A3372C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372C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372C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A3372C">
        <w:rPr>
          <w:color w:val="auto"/>
          <w:kern w:val="28"/>
          <w:sz w:val="24"/>
          <w:szCs w:val="24"/>
        </w:rPr>
        <w:t xml:space="preserve"> </w:t>
      </w:r>
      <w:r w:rsidRPr="00A3372C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A3372C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372C">
        <w:rPr>
          <w:caps w:val="0"/>
          <w:color w:val="auto"/>
          <w:kern w:val="28"/>
          <w:sz w:val="24"/>
          <w:szCs w:val="24"/>
        </w:rPr>
        <w:t>и</w:t>
      </w:r>
      <w:r w:rsidRPr="00A3372C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A3372C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A3372C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A3372C">
        <w:rPr>
          <w:caps w:val="0"/>
          <w:color w:val="auto"/>
          <w:kern w:val="28"/>
          <w:sz w:val="24"/>
          <w:szCs w:val="24"/>
        </w:rPr>
        <w:t>.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A3372C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414222" w:rsidRPr="00A3372C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414222" w:rsidRPr="00A3372C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414222" w:rsidRPr="00A3372C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414222" w:rsidRPr="00A3372C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A3372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A3372C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A3372C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обучающихся с ЗПР реализация </w:t>
      </w:r>
      <w:proofErr w:type="spellStart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14222" w:rsidRPr="00A3372C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A3372C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A3372C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A3372C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372C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A3372C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A3372C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A3372C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усвоенных знаний, умений, и </w:t>
      </w:r>
      <w:proofErr w:type="gramStart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навыков</w:t>
      </w:r>
      <w:proofErr w:type="gramEnd"/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A3372C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• </w:t>
      </w:r>
      <w:r w:rsidRPr="00A3372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84D38" w:rsidRPr="00A3372C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A3372C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907752" w:rsidRPr="00A3372C" w:rsidRDefault="00D870EB" w:rsidP="00C9313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15833113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07752" w:rsidRPr="00A3372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07752" w:rsidRPr="00A3372C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="00907752" w:rsidRPr="00A3372C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372C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="00907752" w:rsidRPr="00A3372C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="00907752" w:rsidRPr="00A3372C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 xml:space="preserve">С ЗАДЕРЖКОЙ ПСИХИЧЕСКОГО РАЗВИТИЯ </w:t>
      </w:r>
      <w:bookmarkEnd w:id="2"/>
    </w:p>
    <w:p w:rsidR="00907752" w:rsidRPr="00A3372C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15833114"/>
      <w:r w:rsidRPr="00A3372C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</w:p>
    <w:p w:rsidR="00907752" w:rsidRPr="00A3372C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5"/>
      <w:r w:rsidRPr="00A3372C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4"/>
    </w:p>
    <w:p w:rsidR="009C3DA3" w:rsidRPr="00A3372C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A3372C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A33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D8D" w:rsidRPr="00A3372C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BB7EF8" w:rsidRPr="00A3372C" w:rsidRDefault="00EA7D8D" w:rsidP="00EA7D8D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Pr="00A3372C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 —</w:t>
      </w:r>
      <w:r w:rsidR="00BB7EF8" w:rsidRPr="00A3372C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2A7C3B" w:rsidRPr="00A3372C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372C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372C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372C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372C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372C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372C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A7D8D" w:rsidRPr="00A3372C" w:rsidRDefault="00EA7D8D" w:rsidP="00EA7D8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372C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A3372C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EA7D8D" w:rsidRPr="00A3372C" w:rsidRDefault="00EA7D8D" w:rsidP="00EA7D8D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A3372C">
        <w:rPr>
          <w:color w:val="auto"/>
          <w:sz w:val="24"/>
          <w:szCs w:val="24"/>
        </w:rPr>
        <w:t>• </w:t>
      </w:r>
      <w:r w:rsidR="00660A5A" w:rsidRPr="00A3372C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A3372C">
        <w:rPr>
          <w:caps w:val="0"/>
          <w:color w:val="auto"/>
          <w:sz w:val="24"/>
          <w:szCs w:val="24"/>
        </w:rPr>
        <w:t xml:space="preserve"> </w:t>
      </w:r>
      <w:r w:rsidRPr="00A3372C">
        <w:rPr>
          <w:caps w:val="0"/>
          <w:color w:val="auto"/>
          <w:sz w:val="24"/>
          <w:szCs w:val="24"/>
        </w:rPr>
        <w:t>обучающихся</w:t>
      </w:r>
      <w:r w:rsidR="00660A5A" w:rsidRPr="00A3372C">
        <w:rPr>
          <w:caps w:val="0"/>
          <w:color w:val="auto"/>
          <w:sz w:val="24"/>
          <w:szCs w:val="24"/>
        </w:rPr>
        <w:t xml:space="preserve"> с ЗПР</w:t>
      </w:r>
      <w:r w:rsidRPr="00A3372C">
        <w:rPr>
          <w:caps w:val="0"/>
          <w:color w:val="auto"/>
          <w:sz w:val="24"/>
          <w:szCs w:val="24"/>
        </w:rPr>
        <w:t>;</w:t>
      </w:r>
    </w:p>
    <w:p w:rsidR="008005F4" w:rsidRPr="00A3372C" w:rsidRDefault="008005F4" w:rsidP="004A04DF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</w:t>
      </w:r>
      <w:r w:rsidRPr="00A3372C">
        <w:rPr>
          <w:caps w:val="0"/>
          <w:sz w:val="24"/>
          <w:szCs w:val="24"/>
        </w:rPr>
        <w:lastRenderedPageBreak/>
        <w:t>возможностями обучающегося с ЗПР, индивидуальными особенностями развития и состояния здоровья</w:t>
      </w:r>
      <w:r w:rsidRPr="00A3372C">
        <w:rPr>
          <w:sz w:val="24"/>
          <w:szCs w:val="24"/>
        </w:rPr>
        <w:t>;</w:t>
      </w:r>
    </w:p>
    <w:p w:rsidR="004A04DF" w:rsidRPr="00A3372C" w:rsidRDefault="004A04DF" w:rsidP="004A04DF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372C">
        <w:rPr>
          <w:caps w:val="0"/>
          <w:sz w:val="24"/>
          <w:szCs w:val="24"/>
        </w:rPr>
        <w:t xml:space="preserve">обучающегося с ЗПР </w:t>
      </w:r>
      <w:r w:rsidRPr="00A3372C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372C">
        <w:rPr>
          <w:caps w:val="0"/>
          <w:sz w:val="24"/>
          <w:szCs w:val="24"/>
        </w:rPr>
        <w:t xml:space="preserve"> </w:t>
      </w:r>
      <w:r w:rsidR="00C41F38" w:rsidRPr="00A3372C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372C">
        <w:rPr>
          <w:sz w:val="24"/>
          <w:szCs w:val="24"/>
        </w:rPr>
        <w:t>;</w:t>
      </w:r>
    </w:p>
    <w:p w:rsidR="00ED010F" w:rsidRPr="00A3372C" w:rsidRDefault="00ED010F" w:rsidP="00ED010F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A3372C">
        <w:rPr>
          <w:color w:val="auto"/>
          <w:sz w:val="24"/>
          <w:szCs w:val="24"/>
        </w:rPr>
        <w:t>• </w:t>
      </w:r>
      <w:r w:rsidRPr="00A3372C">
        <w:rPr>
          <w:caps w:val="0"/>
          <w:color w:val="auto"/>
          <w:sz w:val="24"/>
          <w:szCs w:val="24"/>
        </w:rPr>
        <w:t>со</w:t>
      </w:r>
      <w:r w:rsidRPr="00A3372C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372C">
        <w:rPr>
          <w:color w:val="auto"/>
          <w:sz w:val="24"/>
          <w:szCs w:val="24"/>
          <w:u w:color="000000"/>
        </w:rPr>
        <w:t>;</w:t>
      </w:r>
    </w:p>
    <w:p w:rsidR="00336FCD" w:rsidRPr="00A3372C" w:rsidRDefault="00336FCD" w:rsidP="00336FCD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372C">
        <w:rPr>
          <w:sz w:val="24"/>
          <w:szCs w:val="24"/>
        </w:rPr>
        <w:t>;</w:t>
      </w:r>
    </w:p>
    <w:p w:rsidR="00336FCD" w:rsidRPr="00A3372C" w:rsidRDefault="00336FCD" w:rsidP="00336FCD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372C">
        <w:rPr>
          <w:sz w:val="24"/>
          <w:szCs w:val="24"/>
        </w:rPr>
        <w:t>;</w:t>
      </w:r>
    </w:p>
    <w:p w:rsidR="00DB7A10" w:rsidRPr="00A3372C" w:rsidRDefault="00DB7A10" w:rsidP="00DB7A10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A3372C">
        <w:rPr>
          <w:caps w:val="0"/>
          <w:color w:val="auto"/>
          <w:sz w:val="24"/>
          <w:szCs w:val="24"/>
        </w:rPr>
        <w:t>способностей</w:t>
      </w:r>
      <w:proofErr w:type="gramEnd"/>
      <w:r w:rsidRPr="00A3372C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A7D8D" w:rsidRPr="00A3372C" w:rsidRDefault="00EA7D8D" w:rsidP="00EA7D8D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A3372C">
        <w:rPr>
          <w:caps w:val="0"/>
          <w:sz w:val="24"/>
          <w:szCs w:val="24"/>
        </w:rPr>
        <w:t>деятельностного</w:t>
      </w:r>
      <w:proofErr w:type="spellEnd"/>
      <w:r w:rsidRPr="00A3372C">
        <w:rPr>
          <w:caps w:val="0"/>
          <w:sz w:val="24"/>
          <w:szCs w:val="24"/>
        </w:rPr>
        <w:t xml:space="preserve"> типа</w:t>
      </w:r>
      <w:r w:rsidRPr="00A3372C">
        <w:rPr>
          <w:sz w:val="24"/>
          <w:szCs w:val="24"/>
        </w:rPr>
        <w:t>;</w:t>
      </w:r>
    </w:p>
    <w:p w:rsidR="00DB7A10" w:rsidRPr="00A3372C" w:rsidRDefault="00DB7A10" w:rsidP="00DB7A10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3372C">
        <w:rPr>
          <w:sz w:val="24"/>
          <w:szCs w:val="24"/>
        </w:rPr>
        <w:t>;</w:t>
      </w:r>
    </w:p>
    <w:p w:rsidR="00EA7D8D" w:rsidRPr="00A3372C" w:rsidRDefault="00EA7D8D" w:rsidP="00EA7D8D">
      <w:pPr>
        <w:pStyle w:val="afc"/>
        <w:ind w:firstLine="709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3372C">
        <w:rPr>
          <w:caps w:val="0"/>
          <w:sz w:val="24"/>
          <w:szCs w:val="24"/>
        </w:rPr>
        <w:t>внутришкольной</w:t>
      </w:r>
      <w:proofErr w:type="spellEnd"/>
      <w:r w:rsidRPr="00A3372C">
        <w:rPr>
          <w:caps w:val="0"/>
          <w:sz w:val="24"/>
          <w:szCs w:val="24"/>
        </w:rPr>
        <w:t xml:space="preserve"> социальной среды</w:t>
      </w:r>
      <w:r w:rsidR="00DE0DCE" w:rsidRPr="00A3372C">
        <w:rPr>
          <w:caps w:val="0"/>
          <w:sz w:val="24"/>
          <w:szCs w:val="24"/>
        </w:rPr>
        <w:t>;</w:t>
      </w:r>
    </w:p>
    <w:p w:rsidR="00DE0DCE" w:rsidRPr="00A3372C" w:rsidRDefault="00DE0DCE" w:rsidP="00DE0DCE">
      <w:pPr>
        <w:pStyle w:val="afc"/>
        <w:rPr>
          <w:sz w:val="24"/>
          <w:szCs w:val="24"/>
        </w:rPr>
      </w:pPr>
      <w:r w:rsidRPr="00A3372C">
        <w:rPr>
          <w:sz w:val="24"/>
          <w:szCs w:val="24"/>
        </w:rPr>
        <w:t>• </w:t>
      </w:r>
      <w:r w:rsidRPr="00A3372C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58462F" w:rsidRPr="00A3372C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DE0DCE" w:rsidRPr="00A3372C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E83012" w:rsidRPr="00A3372C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9C3DA3" w:rsidRPr="00A3372C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E0DCE" w:rsidRPr="00A3372C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9B1CEB" w:rsidRPr="00A3372C" w:rsidRDefault="009B1CEB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</w:t>
      </w:r>
      <w:r w:rsidR="009C3B0E" w:rsidRPr="00A3372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</w:t>
      </w:r>
      <w:proofErr w:type="gramStart"/>
      <w:r w:rsidR="009C3B0E" w:rsidRPr="00A3372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ОВЗ </w:t>
      </w:r>
      <w:r w:rsidRPr="00A3372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разработана</w:t>
      </w:r>
      <w:proofErr w:type="gramEnd"/>
      <w:r w:rsidRPr="00A3372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D529F1" w:rsidRPr="00A3372C" w:rsidRDefault="009C3B0E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Программа </w:t>
      </w:r>
      <w:r w:rsidR="00982A8C" w:rsidRPr="00A3372C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F1" w:rsidRPr="00A3372C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12979" w:rsidRPr="00A3372C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A3372C">
        <w:rPr>
          <w:rStyle w:val="a4"/>
          <w:rFonts w:ascii="Times New Roman" w:hAnsi="Times New Roman" w:cs="Times New Roman"/>
          <w:color w:val="auto"/>
          <w:sz w:val="24"/>
          <w:szCs w:val="24"/>
        </w:rPr>
        <w:footnoteReference w:id="2"/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(далее — ФГОС НОО). Адаптация программы предполагает введение программы коррекционной работы, </w:t>
      </w:r>
      <w:r w:rsidR="00D12979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ориентированной на удовлетворение </w:t>
      </w:r>
      <w:proofErr w:type="gramStart"/>
      <w:r w:rsidR="00D12979" w:rsidRPr="00A3372C">
        <w:rPr>
          <w:rFonts w:ascii="Times New Roman" w:hAnsi="Times New Roman" w:cs="Times New Roman"/>
          <w:color w:val="auto"/>
          <w:sz w:val="24"/>
          <w:szCs w:val="24"/>
        </w:rPr>
        <w:t>особых образовательных потребностей</w:t>
      </w:r>
      <w:proofErr w:type="gramEnd"/>
      <w:r w:rsidR="00D12979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372C">
        <w:rPr>
          <w:rFonts w:ascii="Times New Roman" w:hAnsi="Times New Roman" w:cs="Times New Roman"/>
          <w:color w:val="auto"/>
          <w:sz w:val="24"/>
          <w:szCs w:val="24"/>
        </w:rPr>
        <w:t>Обязательными условиями реализации АООП НОО обучающихся с ЗПР является психолого-педагогическое сопровождение обучающегося</w:t>
      </w:r>
      <w:r w:rsidR="00DB515B" w:rsidRPr="00A3372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D12979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работа учителя начальных классов </w:t>
      </w:r>
      <w:r w:rsidR="000E0AC4" w:rsidRPr="00A3372C">
        <w:rPr>
          <w:rFonts w:ascii="Times New Roman" w:hAnsi="Times New Roman" w:cs="Times New Roman"/>
          <w:color w:val="auto"/>
          <w:sz w:val="24"/>
          <w:szCs w:val="24"/>
          <w:u w:color="000000"/>
        </w:rPr>
        <w:t>определяется с учетом его особых образовательных потребностей на основе рекомендаций ПМПК.</w:t>
      </w:r>
    </w:p>
    <w:p w:rsidR="009C3DA3" w:rsidRPr="00A3372C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8A40D4" w:rsidRPr="00A3372C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A337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A3372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3"/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40D4" w:rsidRPr="00A3372C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A3372C">
        <w:rPr>
          <w:rFonts w:ascii="Times New Roman" w:hAnsi="Times New Roman" w:cs="Times New Roman"/>
          <w:sz w:val="24"/>
          <w:szCs w:val="24"/>
        </w:rPr>
        <w:t>ЗПР –</w:t>
      </w:r>
      <w:r w:rsidRPr="00A3372C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A33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72C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A40D4" w:rsidRPr="00A3372C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A3372C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A40D4" w:rsidRPr="00A3372C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A40D4" w:rsidRPr="00A3372C" w:rsidRDefault="008A40D4" w:rsidP="008A40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A3372C">
        <w:rPr>
          <w:rFonts w:ascii="Times New Roman" w:hAnsi="Times New Roman" w:cs="Times New Roman"/>
          <w:sz w:val="24"/>
          <w:szCs w:val="24"/>
        </w:rPr>
        <w:t>.</w:t>
      </w:r>
    </w:p>
    <w:p w:rsidR="009C3DA3" w:rsidRPr="00A3372C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29710A" w:rsidRPr="00A3372C" w:rsidRDefault="0029710A" w:rsidP="0029710A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A337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</w:t>
      </w:r>
      <w:proofErr w:type="gramStart"/>
      <w:r w:rsidRPr="00A337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разных групп</w:t>
      </w:r>
      <w:proofErr w:type="gramEnd"/>
      <w:r w:rsidRPr="00A337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обучающихся позволяют выделить </w:t>
      </w:r>
      <w:r w:rsidRPr="00A337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образовательные потребности, как общие для всех обучающихся с ОВЗ</w:t>
      </w:r>
      <w:r w:rsidRPr="00A3372C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4"/>
      </w:r>
      <w:r w:rsidRPr="00A337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29710A" w:rsidRPr="00A3372C" w:rsidRDefault="0029710A" w:rsidP="0029710A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372C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9710A" w:rsidRPr="00A3372C" w:rsidRDefault="0029710A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A3372C"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A3372C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A3372C">
        <w:t>получение начального общего образования в условиях образовательных организаций общего типа, адекватного образовательным потребностям обучающегося с ОВЗ;</w:t>
      </w:r>
    </w:p>
    <w:p w:rsidR="00FA3C7C" w:rsidRPr="00A3372C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A3372C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372C">
        <w:t>предметных</w:t>
      </w:r>
      <w:r w:rsidRPr="00A3372C">
        <w:t xml:space="preserve"> областей, так и в процессе индивидуальной работы;</w:t>
      </w:r>
    </w:p>
    <w:p w:rsidR="0029710A" w:rsidRPr="00A3372C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</w:pPr>
      <w:r w:rsidRPr="00A3372C">
        <w:rPr>
          <w:rStyle w:val="s1"/>
        </w:rPr>
        <w:sym w:font="Symbol" w:char="F0B7"/>
      </w:r>
      <w:r w:rsidRPr="00A3372C">
        <w:rPr>
          <w:rStyle w:val="s1"/>
        </w:rPr>
        <w:t> </w:t>
      </w:r>
      <w:r w:rsidRPr="00A3372C">
        <w:t>психологическое сопровождение, оптимизирующее взаимодействие ребенка с педагогами и соучениками; </w:t>
      </w:r>
    </w:p>
    <w:p w:rsidR="0029710A" w:rsidRPr="00A3372C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</w:pPr>
      <w:r w:rsidRPr="00A3372C">
        <w:rPr>
          <w:rStyle w:val="s1"/>
        </w:rPr>
        <w:sym w:font="Symbol" w:char="F0B7"/>
      </w:r>
      <w:r w:rsidRPr="00A3372C">
        <w:rPr>
          <w:rStyle w:val="s1"/>
        </w:rPr>
        <w:t> </w:t>
      </w:r>
      <w:r w:rsidRPr="00A3372C"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A3372C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</w:pPr>
      <w:r w:rsidRPr="00A3372C">
        <w:rPr>
          <w:rStyle w:val="s1"/>
        </w:rPr>
        <w:sym w:font="Symbol" w:char="F0B7"/>
      </w:r>
      <w:r w:rsidRPr="00A3372C">
        <w:rPr>
          <w:rStyle w:val="s1"/>
        </w:rPr>
        <w:t> </w:t>
      </w:r>
      <w:r w:rsidRPr="00A3372C"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A3372C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</w:pPr>
      <w:r w:rsidRPr="00A3372C">
        <w:rPr>
          <w:shd w:val="clear" w:color="auto" w:fill="FFFFFF"/>
        </w:rPr>
        <w:t xml:space="preserve">Для обучающихся с ЗПР, осваивающих АООП </w:t>
      </w:r>
      <w:proofErr w:type="gramStart"/>
      <w:r w:rsidRPr="00A3372C">
        <w:rPr>
          <w:shd w:val="clear" w:color="auto" w:fill="FFFFFF"/>
        </w:rPr>
        <w:t xml:space="preserve">НОО </w:t>
      </w:r>
      <w:r w:rsidR="00986E80" w:rsidRPr="00A3372C">
        <w:rPr>
          <w:shd w:val="clear" w:color="auto" w:fill="FFFFFF"/>
        </w:rPr>
        <w:t>,</w:t>
      </w:r>
      <w:r w:rsidRPr="00A3372C">
        <w:rPr>
          <w:shd w:val="clear" w:color="auto" w:fill="FFFFFF"/>
        </w:rPr>
        <w:t>характерны</w:t>
      </w:r>
      <w:proofErr w:type="gramEnd"/>
      <w:r w:rsidRPr="00A3372C">
        <w:rPr>
          <w:shd w:val="clear" w:color="auto" w:fill="FFFFFF"/>
        </w:rPr>
        <w:t xml:space="preserve"> следующие специфические образовательные потребности:</w:t>
      </w:r>
    </w:p>
    <w:p w:rsidR="00B50597" w:rsidRPr="00A3372C" w:rsidRDefault="00B50597" w:rsidP="00B50597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33592" w:rsidRPr="00A3372C" w:rsidRDefault="00033592" w:rsidP="00033592">
      <w:pPr>
        <w:pStyle w:val="p4"/>
        <w:spacing w:before="0" w:beforeAutospacing="0" w:after="0" w:afterAutospacing="0" w:line="360" w:lineRule="auto"/>
        <w:ind w:firstLine="709"/>
        <w:jc w:val="both"/>
      </w:pPr>
      <w:r w:rsidRPr="00A3372C">
        <w:rPr>
          <w:rStyle w:val="s1"/>
        </w:rPr>
        <w:sym w:font="Symbol" w:char="F0B7"/>
      </w:r>
      <w:r w:rsidRPr="00A3372C">
        <w:rPr>
          <w:rStyle w:val="s1"/>
        </w:rPr>
        <w:t> </w:t>
      </w:r>
      <w:r w:rsidRPr="00A3372C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3372C">
        <w:t>нейродинамики</w:t>
      </w:r>
      <w:proofErr w:type="spellEnd"/>
      <w:r w:rsidRPr="00A3372C">
        <w:t xml:space="preserve"> </w:t>
      </w:r>
      <w:proofErr w:type="gramStart"/>
      <w:r w:rsidRPr="00A3372C">
        <w:t>психических процессов</w:t>
      </w:r>
      <w:proofErr w:type="gramEnd"/>
      <w:r w:rsidRPr="00A3372C">
        <w:t xml:space="preserve"> обучающихся с ЗПР (быстрой истощаемости, низкой работоспособности, пониженного общего тонуса и др.);</w:t>
      </w:r>
    </w:p>
    <w:p w:rsidR="00033592" w:rsidRPr="00A3372C" w:rsidRDefault="00033592" w:rsidP="0003359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372C">
        <w:rPr>
          <w:rFonts w:ascii="Times New Roman" w:hAnsi="Times New Roman" w:cs="Times New Roman"/>
          <w:sz w:val="24"/>
          <w:szCs w:val="24"/>
        </w:rPr>
        <w:t xml:space="preserve"> осознанной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3A4CCF" w:rsidRPr="00A3372C" w:rsidRDefault="003A4CCF" w:rsidP="003A4CCF">
      <w:pPr>
        <w:pStyle w:val="p4"/>
        <w:spacing w:before="0" w:beforeAutospacing="0" w:after="0" w:afterAutospacing="0" w:line="360" w:lineRule="auto"/>
        <w:ind w:firstLine="709"/>
        <w:jc w:val="both"/>
      </w:pPr>
      <w:r w:rsidRPr="00A3372C">
        <w:rPr>
          <w:rStyle w:val="s1"/>
        </w:rPr>
        <w:sym w:font="Symbol" w:char="F0B7"/>
      </w:r>
      <w:r w:rsidRPr="00A3372C">
        <w:rPr>
          <w:rStyle w:val="s1"/>
        </w:rPr>
        <w:t> </w:t>
      </w:r>
      <w:r w:rsidRPr="00A3372C">
        <w:t>организаци</w:t>
      </w:r>
      <w:r w:rsidR="00B50597" w:rsidRPr="00A3372C">
        <w:t>я</w:t>
      </w:r>
      <w:r w:rsidRPr="00A3372C">
        <w:t xml:space="preserve"> процесса обучения с учетом специфики усвоения знаний, умений и навыков обучающимися с ЗПР </w:t>
      </w:r>
      <w:r w:rsidR="00EC4A28" w:rsidRPr="00A3372C">
        <w:t xml:space="preserve">с учетом темпа учебной работы </w:t>
      </w:r>
      <w:r w:rsidRPr="00A3372C">
        <w:t xml:space="preserve">("пошаговом» предъявлении материала, дозированной помощи взрослого, использовании специальных методов, приемов </w:t>
      </w:r>
      <w:r w:rsidRPr="00A3372C">
        <w:lastRenderedPageBreak/>
        <w:t>и средств, способствующих как общему развитию обучающегося, так и компенсации индивидуальных недостатков развития);</w:t>
      </w:r>
    </w:p>
    <w:p w:rsidR="00B50597" w:rsidRPr="00A3372C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="00FA3C7C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372C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372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372C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для разных категорий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033592" w:rsidRPr="00A3372C" w:rsidRDefault="00033592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>;</w:t>
      </w:r>
    </w:p>
    <w:p w:rsidR="00B50597" w:rsidRPr="00A3372C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психофизического развития;</w:t>
      </w:r>
    </w:p>
    <w:p w:rsidR="00F13801" w:rsidRPr="00A3372C" w:rsidRDefault="003A4CCF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46807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8E79E4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E79E4" w:rsidRPr="00A3372C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372C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372C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8102A" w:rsidRPr="00A3372C" w:rsidRDefault="00067714" w:rsidP="00E22318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6"/>
      <w:r w:rsidRPr="00A3372C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372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="00E8102A" w:rsidRPr="00A3372C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6E125A" w:rsidRPr="00A3372C" w:rsidRDefault="006E125A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 xml:space="preserve">Самым общим результатом освоения АООП НОО обучающихся с ЗПР должно стать полноценное начальное общее образование, развитие </w:t>
      </w:r>
      <w:r w:rsidR="005A48CD" w:rsidRPr="00A3372C">
        <w:rPr>
          <w:rFonts w:ascii="Times New Roman" w:hAnsi="Times New Roman" w:cs="Times New Roman"/>
          <w:sz w:val="24"/>
          <w:szCs w:val="24"/>
        </w:rPr>
        <w:t>социальных (</w:t>
      </w:r>
      <w:r w:rsidRPr="00A3372C">
        <w:rPr>
          <w:rFonts w:ascii="Times New Roman" w:hAnsi="Times New Roman" w:cs="Times New Roman"/>
          <w:sz w:val="24"/>
          <w:szCs w:val="24"/>
        </w:rPr>
        <w:t>жизненных</w:t>
      </w:r>
      <w:r w:rsidR="005A48CD" w:rsidRPr="00A3372C">
        <w:rPr>
          <w:rFonts w:ascii="Times New Roman" w:hAnsi="Times New Roman" w:cs="Times New Roman"/>
          <w:sz w:val="24"/>
          <w:szCs w:val="24"/>
        </w:rPr>
        <w:t>)</w:t>
      </w:r>
      <w:r w:rsidRPr="00A3372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E8102A" w:rsidRPr="00A3372C" w:rsidRDefault="00E8102A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72C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A3372C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A3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A3372C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A3372C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Pr="00A3372C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Pr="00A3372C">
        <w:rPr>
          <w:rStyle w:val="a4"/>
          <w:rFonts w:ascii="Times New Roman" w:hAnsi="Times New Roman" w:cs="Times New Roman"/>
          <w:sz w:val="24"/>
          <w:szCs w:val="24"/>
        </w:rPr>
        <w:footnoteReference w:id="5"/>
      </w:r>
      <w:r w:rsidR="005157DB" w:rsidRPr="00A33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F96" w:rsidRPr="00A3372C" w:rsidRDefault="00E22318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372C">
        <w:rPr>
          <w:rFonts w:ascii="Times New Roman" w:hAnsi="Times New Roman" w:cs="Times New Roman"/>
          <w:sz w:val="24"/>
          <w:szCs w:val="24"/>
        </w:rPr>
        <w:t>ЗПР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372C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7714" w:rsidRPr="00A3372C" w:rsidRDefault="00FA2D80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D142B1" w:rsidRPr="00A3372C" w:rsidRDefault="00EE7075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Р</w:t>
      </w:r>
      <w:r w:rsidR="00D142B1" w:rsidRPr="00A3372C">
        <w:rPr>
          <w:rFonts w:ascii="Times New Roman" w:hAnsi="Times New Roman" w:cs="Times New Roman"/>
          <w:sz w:val="24"/>
          <w:szCs w:val="24"/>
        </w:rPr>
        <w:t>езультат</w:t>
      </w:r>
      <w:r w:rsidRPr="00A3372C">
        <w:rPr>
          <w:rFonts w:ascii="Times New Roman" w:hAnsi="Times New Roman" w:cs="Times New Roman"/>
          <w:sz w:val="24"/>
          <w:szCs w:val="24"/>
        </w:rPr>
        <w:t>ы</w:t>
      </w:r>
      <w:r w:rsidR="00D142B1" w:rsidRPr="00A3372C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372C">
        <w:rPr>
          <w:rFonts w:ascii="Times New Roman" w:hAnsi="Times New Roman" w:cs="Times New Roman"/>
          <w:sz w:val="24"/>
          <w:szCs w:val="24"/>
        </w:rPr>
        <w:t>ют</w:t>
      </w:r>
      <w:r w:rsidR="00D142B1" w:rsidRPr="00A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B1" w:rsidRPr="00A337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42B1" w:rsidRPr="00A3372C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="00D142B1" w:rsidRPr="00A3372C">
        <w:rPr>
          <w:rFonts w:ascii="Times New Roman" w:hAnsi="Times New Roman" w:cs="Times New Roman"/>
          <w:bCs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="00D142B1" w:rsidRPr="00A3372C">
        <w:rPr>
          <w:rFonts w:ascii="Times New Roman" w:hAnsi="Times New Roman" w:cs="Times New Roman"/>
          <w:bCs/>
          <w:sz w:val="24"/>
          <w:szCs w:val="24"/>
        </w:rPr>
        <w:t>социальных отношений</w:t>
      </w:r>
      <w:proofErr w:type="gramEnd"/>
      <w:r w:rsidR="00D142B1" w:rsidRPr="00A3372C">
        <w:rPr>
          <w:rFonts w:ascii="Times New Roman" w:hAnsi="Times New Roman" w:cs="Times New Roman"/>
          <w:bCs/>
          <w:sz w:val="24"/>
          <w:szCs w:val="24"/>
        </w:rPr>
        <w:t xml:space="preserve"> обучающихся с ЗПР в различных средах</w:t>
      </w:r>
      <w:r w:rsidR="00D142B1" w:rsidRPr="00A3372C">
        <w:rPr>
          <w:rFonts w:ascii="Times New Roman" w:hAnsi="Times New Roman" w:cs="Times New Roman"/>
          <w:sz w:val="24"/>
          <w:szCs w:val="24"/>
        </w:rPr>
        <w:t>:</w:t>
      </w:r>
    </w:p>
    <w:p w:rsidR="00D142B1" w:rsidRPr="00A3372C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37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372C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142B1" w:rsidRPr="00A3372C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A3372C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A3372C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A3372C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A3372C" w:rsidRDefault="00D142B1" w:rsidP="000C5522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3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72C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37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A3372C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A3372C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A3372C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142B1" w:rsidRPr="00A3372C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372C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142B1" w:rsidRPr="00A3372C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A3372C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A3372C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142B1" w:rsidRPr="00A3372C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142B1" w:rsidRPr="00A3372C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142B1" w:rsidRPr="00A3372C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реального взаимодействия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способности взаимодействовать с другими людьми,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уменииделиться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своими воспоминаниями, впечатлениями и планами.</w:t>
      </w:r>
    </w:p>
    <w:p w:rsidR="00D142B1" w:rsidRPr="00A3372C" w:rsidRDefault="00D142B1" w:rsidP="000C5522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372C">
        <w:rPr>
          <w:rFonts w:ascii="Times New Roman" w:hAnsi="Times New Roman" w:cs="Times New Roman"/>
          <w:bCs/>
          <w:sz w:val="24"/>
          <w:szCs w:val="24"/>
        </w:rPr>
        <w:t>,</w:t>
      </w:r>
      <w:r w:rsidRPr="00A33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72C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использовать речевые возможности на уроках при ответах и в других ситуациях общения, </w:t>
      </w:r>
      <w:r w:rsidRPr="00A3372C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372C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372C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F156CB" w:rsidRPr="00A3372C" w:rsidRDefault="00F156CB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D142B1" w:rsidRPr="00A3372C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действия.</w:t>
      </w:r>
    </w:p>
    <w:p w:rsidR="00067714" w:rsidRPr="00A3372C" w:rsidRDefault="00D142B1" w:rsidP="00D142B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5562F0" w:rsidRPr="00A3372C" w:rsidRDefault="00576D40" w:rsidP="005562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17"/>
      <w:r w:rsidRPr="00A3372C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372C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</w:t>
      </w:r>
      <w:r w:rsidR="005562F0" w:rsidRPr="00A3372C">
        <w:rPr>
          <w:rFonts w:ascii="Times New Roman" w:hAnsi="Times New Roman" w:cs="Times New Roman"/>
          <w:b/>
          <w:sz w:val="24"/>
          <w:szCs w:val="24"/>
        </w:rPr>
        <w:br/>
        <w:t xml:space="preserve">с задержкой психического развития планируемых результатов освоения </w:t>
      </w:r>
      <w:r w:rsidR="005562F0" w:rsidRPr="00A3372C">
        <w:rPr>
          <w:rFonts w:ascii="Times New Roman" w:hAnsi="Times New Roman" w:cs="Times New Roman"/>
          <w:b/>
          <w:sz w:val="24"/>
          <w:szCs w:val="24"/>
        </w:rPr>
        <w:br/>
        <w:t xml:space="preserve">адаптированной основной общеобразовательной программы </w:t>
      </w:r>
      <w:r w:rsidR="00F5356F" w:rsidRPr="00A3372C">
        <w:rPr>
          <w:rFonts w:ascii="Times New Roman" w:hAnsi="Times New Roman" w:cs="Times New Roman"/>
          <w:b/>
          <w:sz w:val="24"/>
          <w:szCs w:val="24"/>
        </w:rPr>
        <w:br/>
      </w:r>
      <w:r w:rsidR="005562F0" w:rsidRPr="00A3372C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6"/>
    </w:p>
    <w:p w:rsidR="00C54A16" w:rsidRPr="00A3372C" w:rsidRDefault="00C54A16" w:rsidP="00C54A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в соответствии с требованиями ФГОС НОО обучающихся с ОВЗ являются оценка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A3372C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BF2E42" w:rsidRPr="00A3372C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294286" w:rsidRPr="00A3372C" w:rsidRDefault="00294286" w:rsidP="0029428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</w:t>
      </w:r>
      <w:r w:rsidRPr="00A3372C">
        <w:rPr>
          <w:rFonts w:ascii="Times New Roman" w:hAnsi="Times New Roman" w:cs="Times New Roman"/>
          <w:sz w:val="24"/>
          <w:szCs w:val="24"/>
        </w:rPr>
        <w:t>достижения обучающимся с ЗПР планируемых результатов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при завершении каждого уровня образования</w:t>
      </w:r>
      <w:r w:rsidRPr="00A3372C">
        <w:rPr>
          <w:rStyle w:val="aff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поскольку у обучающегося с ЗПР может быть 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530152" w:rsidRPr="00A3372C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372C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A3372C">
        <w:rPr>
          <w:rFonts w:ascii="Times New Roman" w:hAnsi="Times New Roman" w:cs="Times New Roman"/>
          <w:b/>
        </w:rPr>
        <w:t xml:space="preserve"> </w:t>
      </w:r>
      <w:r w:rsidRPr="00A3372C">
        <w:rPr>
          <w:rFonts w:ascii="Times New Roman" w:hAnsi="Times New Roman" w:cs="Times New Roman"/>
        </w:rPr>
        <w:t>освоения АООП НОО в иных формах.</w:t>
      </w:r>
    </w:p>
    <w:p w:rsidR="00530152" w:rsidRPr="00A3372C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372C">
        <w:rPr>
          <w:rFonts w:ascii="Times New Roman" w:hAnsi="Times New Roman" w:cs="Times New Roman"/>
        </w:rPr>
        <w:t>Специальные условия</w:t>
      </w:r>
      <w:r w:rsidRPr="00A3372C">
        <w:rPr>
          <w:rFonts w:ascii="Times New Roman" w:hAnsi="Times New Roman" w:cs="Times New Roman"/>
          <w:b/>
        </w:rPr>
        <w:t xml:space="preserve"> </w:t>
      </w:r>
      <w:r w:rsidRPr="00A3372C">
        <w:rPr>
          <w:rFonts w:ascii="Times New Roman" w:hAnsi="Times New Roman" w:cs="Times New Roman"/>
        </w:rPr>
        <w:t xml:space="preserve">проведения </w:t>
      </w:r>
      <w:r w:rsidRPr="00A3372C">
        <w:rPr>
          <w:rFonts w:ascii="Times New Roman" w:hAnsi="Times New Roman" w:cs="Times New Roman"/>
          <w:i/>
        </w:rPr>
        <w:t>текущей, промежуточной</w:t>
      </w:r>
      <w:r w:rsidRPr="00A3372C">
        <w:rPr>
          <w:rFonts w:ascii="Times New Roman" w:hAnsi="Times New Roman" w:cs="Times New Roman"/>
        </w:rPr>
        <w:t xml:space="preserve"> и </w:t>
      </w:r>
      <w:r w:rsidRPr="00A3372C">
        <w:rPr>
          <w:rFonts w:ascii="Times New Roman" w:hAnsi="Times New Roman" w:cs="Times New Roman"/>
          <w:i/>
        </w:rPr>
        <w:t>итоговой</w:t>
      </w:r>
      <w:r w:rsidRPr="00A3372C">
        <w:rPr>
          <w:rFonts w:ascii="Times New Roman" w:hAnsi="Times New Roman" w:cs="Times New Roman"/>
        </w:rPr>
        <w:t xml:space="preserve"> (по итогам освоения АООП НОО) </w:t>
      </w:r>
      <w:r w:rsidRPr="00A3372C">
        <w:rPr>
          <w:rFonts w:ascii="Times New Roman" w:hAnsi="Times New Roman" w:cs="Times New Roman"/>
          <w:i/>
        </w:rPr>
        <w:t xml:space="preserve">аттестации </w:t>
      </w:r>
      <w:r w:rsidRPr="00A3372C">
        <w:rPr>
          <w:rFonts w:ascii="Times New Roman" w:hAnsi="Times New Roman" w:cs="Times New Roman"/>
        </w:rPr>
        <w:t>обучающихся с ЗПР включают: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A3372C">
        <w:rPr>
          <w:caps w:val="0"/>
        </w:rPr>
        <w:t>индивидуальных особенностей</w:t>
      </w:r>
      <w:proofErr w:type="gramEnd"/>
      <w:r w:rsidRPr="00A3372C">
        <w:rPr>
          <w:caps w:val="0"/>
        </w:rPr>
        <w:t xml:space="preserve"> обучающихся с </w:t>
      </w:r>
      <w:r w:rsidRPr="00A3372C">
        <w:t>ЗПР;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3372C">
        <w:rPr>
          <w:caps w:val="0"/>
        </w:rPr>
        <w:t>мнестических</w:t>
      </w:r>
      <w:proofErr w:type="spellEnd"/>
      <w:r w:rsidRPr="00A3372C">
        <w:rPr>
          <w:caps w:val="0"/>
        </w:rPr>
        <w:t xml:space="preserve"> опор: наглядных схем, шаблонов общего хода выполнения заданий);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>присутствие в начале работы этапа общей организации деятельности;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proofErr w:type="spellStart"/>
      <w:r w:rsidRPr="00A3372C">
        <w:rPr>
          <w:caps w:val="0"/>
        </w:rPr>
        <w:t>адаптирование</w:t>
      </w:r>
      <w:proofErr w:type="spellEnd"/>
      <w:r w:rsidRPr="00A3372C">
        <w:rPr>
          <w:caps w:val="0"/>
        </w:rPr>
        <w:t xml:space="preserve"> инструкции с учетом особых образовательных потребностей и </w:t>
      </w:r>
      <w:proofErr w:type="gramStart"/>
      <w:r w:rsidRPr="00A3372C">
        <w:rPr>
          <w:caps w:val="0"/>
        </w:rPr>
        <w:t>индивидуальных трудностей</w:t>
      </w:r>
      <w:proofErr w:type="gramEnd"/>
      <w:r w:rsidRPr="00A3372C">
        <w:rPr>
          <w:caps w:val="0"/>
        </w:rPr>
        <w:t xml:space="preserve"> обучающихся с </w:t>
      </w:r>
      <w:r w:rsidRPr="00A3372C">
        <w:t>ЗПР:</w:t>
      </w:r>
    </w:p>
    <w:p w:rsidR="00530152" w:rsidRPr="00A3372C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530152" w:rsidRPr="00A3372C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530152" w:rsidRPr="00A3372C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 xml:space="preserve">при необходимости </w:t>
      </w:r>
      <w:proofErr w:type="spellStart"/>
      <w:r w:rsidRPr="00A3372C">
        <w:rPr>
          <w:caps w:val="0"/>
        </w:rPr>
        <w:t>адаптирование</w:t>
      </w:r>
      <w:proofErr w:type="spellEnd"/>
      <w:r w:rsidRPr="00A3372C">
        <w:rPr>
          <w:caps w:val="0"/>
        </w:rPr>
        <w:t xml:space="preserve"> текста задания с учетом особых образовательных потребностей и </w:t>
      </w:r>
      <w:proofErr w:type="gramStart"/>
      <w:r w:rsidRPr="00A3372C">
        <w:rPr>
          <w:caps w:val="0"/>
        </w:rPr>
        <w:t>индивидуальных трудностей</w:t>
      </w:r>
      <w:proofErr w:type="gramEnd"/>
      <w:r w:rsidRPr="00A3372C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372C">
        <w:t>.);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372C">
        <w:t>;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>увеличение времени на выполнение заданий</w:t>
      </w:r>
      <w:r w:rsidRPr="00A3372C">
        <w:t xml:space="preserve">;  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372C">
        <w:t xml:space="preserve">; </w:t>
      </w:r>
    </w:p>
    <w:p w:rsidR="00530152" w:rsidRPr="00A3372C" w:rsidRDefault="00530152" w:rsidP="000C5522">
      <w:pPr>
        <w:pStyle w:val="af2"/>
        <w:numPr>
          <w:ilvl w:val="0"/>
          <w:numId w:val="23"/>
        </w:numPr>
        <w:ind w:left="0" w:firstLine="709"/>
        <w:jc w:val="both"/>
      </w:pPr>
      <w:r w:rsidRPr="00A3372C">
        <w:rPr>
          <w:caps w:val="0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A3372C">
        <w:rPr>
          <w:caps w:val="0"/>
        </w:rPr>
        <w:t>травмированию</w:t>
      </w:r>
      <w:proofErr w:type="spellEnd"/>
      <w:r w:rsidRPr="00A3372C">
        <w:rPr>
          <w:caps w:val="0"/>
        </w:rPr>
        <w:t xml:space="preserve"> ребенка</w:t>
      </w:r>
      <w:r w:rsidRPr="00A3372C">
        <w:t>.</w:t>
      </w:r>
    </w:p>
    <w:p w:rsidR="00576D40" w:rsidRPr="00A3372C" w:rsidRDefault="00133AFF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576D40" w:rsidRPr="00A3372C">
        <w:rPr>
          <w:rFonts w:ascii="Times New Roman" w:hAnsi="Times New Roman" w:cs="Times New Roman"/>
          <w:b/>
          <w:sz w:val="24"/>
          <w:szCs w:val="24"/>
        </w:rPr>
        <w:t>ценк</w:t>
      </w:r>
      <w:r w:rsidRPr="00A3372C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372C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9B3ECE" w:rsidRPr="00A3372C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 w:rsidR="003A5E34" w:rsidRPr="00A3372C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372C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:rsidR="00907752" w:rsidRPr="00A3372C" w:rsidRDefault="00156537" w:rsidP="00B6528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15833118"/>
      <w:r w:rsidRPr="00A3372C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7"/>
    </w:p>
    <w:p w:rsidR="00E55EFD" w:rsidRPr="00A3372C" w:rsidRDefault="00E55EFD" w:rsidP="00840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</w:t>
      </w:r>
      <w:r w:rsidR="0014547D" w:rsidRPr="00A3372C">
        <w:rPr>
          <w:rFonts w:ascii="Times New Roman" w:hAnsi="Times New Roman" w:cs="Times New Roman"/>
          <w:sz w:val="24"/>
          <w:szCs w:val="24"/>
        </w:rPr>
        <w:t>;</w:t>
      </w:r>
      <w:r w:rsidRPr="00A3372C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372C">
        <w:rPr>
          <w:rFonts w:ascii="Times New Roman" w:hAnsi="Times New Roman" w:cs="Times New Roman"/>
          <w:sz w:val="24"/>
          <w:szCs w:val="24"/>
        </w:rPr>
        <w:t>;</w:t>
      </w:r>
      <w:r w:rsidRPr="00A3372C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372C">
        <w:rPr>
          <w:rFonts w:ascii="Times New Roman" w:hAnsi="Times New Roman" w:cs="Times New Roman"/>
          <w:sz w:val="24"/>
          <w:szCs w:val="24"/>
        </w:rPr>
        <w:t>;</w:t>
      </w:r>
      <w:r w:rsidRPr="00A3372C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372C">
        <w:rPr>
          <w:rFonts w:ascii="Times New Roman" w:hAnsi="Times New Roman" w:cs="Times New Roman"/>
          <w:sz w:val="24"/>
          <w:szCs w:val="24"/>
        </w:rPr>
        <w:t>;</w:t>
      </w:r>
      <w:r w:rsidRPr="00A3372C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proofErr w:type="gramStart"/>
      <w:r w:rsidRPr="00A3372C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proofErr w:type="gramEnd"/>
      <w:r w:rsidRPr="00A3372C">
        <w:rPr>
          <w:rFonts w:ascii="Times New Roman" w:eastAsia="Times New Roman" w:hAnsi="Times New Roman" w:cs="Times New Roman"/>
          <w:sz w:val="24"/>
          <w:szCs w:val="24"/>
        </w:rPr>
        <w:t xml:space="preserve"> ФГОС НОО</w:t>
      </w:r>
      <w:r w:rsidR="00E83012" w:rsidRPr="00A3372C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6"/>
      </w:r>
      <w:r w:rsidRPr="00A3372C">
        <w:rPr>
          <w:rFonts w:ascii="Times New Roman" w:hAnsi="Times New Roman" w:cs="Times New Roman"/>
          <w:sz w:val="24"/>
          <w:szCs w:val="24"/>
        </w:rPr>
        <w:t>.</w:t>
      </w:r>
    </w:p>
    <w:p w:rsidR="00E55EFD" w:rsidRPr="00A3372C" w:rsidRDefault="00840B1F" w:rsidP="00840B1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372C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07752" w:rsidRPr="00A3372C" w:rsidRDefault="005B0956" w:rsidP="005252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19"/>
      <w:r w:rsidRPr="00A3372C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8"/>
    </w:p>
    <w:p w:rsidR="007B3FB1" w:rsidRPr="00A3372C" w:rsidRDefault="007B3FB1" w:rsidP="003737F1">
      <w:pPr>
        <w:tabs>
          <w:tab w:val="left" w:pos="0"/>
          <w:tab w:val="right" w:leader="dot" w:pos="9639"/>
        </w:tabs>
        <w:spacing w:after="0" w:line="36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372C">
        <w:rPr>
          <w:rFonts w:ascii="Times New Roman" w:hAnsi="Times New Roman" w:cs="Times New Roman"/>
          <w:sz w:val="24"/>
          <w:szCs w:val="24"/>
        </w:rPr>
        <w:t xml:space="preserve"> должна предусматривать индивидуализацию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специального сопровождения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обучающегося с ЗПР. </w:t>
      </w:r>
      <w:r w:rsidRPr="00A3372C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программы коррекционной </w:t>
      </w:r>
      <w:r w:rsidRPr="00A337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работы для каждого обучающегося</w:t>
      </w:r>
      <w:r w:rsidRPr="00A3372C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565251" w:rsidRPr="00A3372C" w:rsidRDefault="00565251" w:rsidP="0056525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3A3951" w:rsidRPr="00A3372C" w:rsidRDefault="003A3951" w:rsidP="009433D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Cs/>
          <w:sz w:val="24"/>
          <w:szCs w:val="24"/>
        </w:rPr>
        <w:t xml:space="preserve">Направления и содержание программы коррекционной </w:t>
      </w:r>
      <w:proofErr w:type="gramStart"/>
      <w:r w:rsidRPr="00A3372C">
        <w:rPr>
          <w:rFonts w:ascii="Times New Roman" w:hAnsi="Times New Roman" w:cs="Times New Roman"/>
          <w:bCs/>
          <w:sz w:val="24"/>
          <w:szCs w:val="24"/>
        </w:rPr>
        <w:t>работы  осуществляются</w:t>
      </w:r>
      <w:proofErr w:type="gramEnd"/>
      <w:r w:rsidRPr="00A3372C">
        <w:rPr>
          <w:rFonts w:ascii="Times New Roman" w:hAnsi="Times New Roman" w:cs="Times New Roman"/>
          <w:bCs/>
          <w:sz w:val="24"/>
          <w:szCs w:val="24"/>
        </w:rPr>
        <w:t xml:space="preserve"> во внеурочное время. Объем и содержание определяются в зависимости от образовательных потребностей обучающихся.</w:t>
      </w:r>
    </w:p>
    <w:p w:rsidR="00F03F14" w:rsidRPr="00A3372C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Pr="00A33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72C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A3372C">
        <w:rPr>
          <w:rFonts w:ascii="Times New Roman" w:hAnsi="Times New Roman" w:cs="Times New Roman"/>
          <w:sz w:val="24"/>
          <w:szCs w:val="24"/>
        </w:rPr>
        <w:t>ет</w:t>
      </w:r>
      <w:r w:rsidRPr="00A3372C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372C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ЗПР, обусловленных недостатками в их физическом и (или) психическом развитии;</w:t>
      </w:r>
    </w:p>
    <w:p w:rsidR="00F03F14" w:rsidRPr="00A3372C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A3372C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сопровождения обучающихся с ЗПР с учетом их особых образовательных потребностей;</w:t>
      </w:r>
    </w:p>
    <w:p w:rsidR="00F03F14" w:rsidRPr="00A3372C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:rsidR="00F03F14" w:rsidRPr="00A3372C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F03F14" w:rsidRPr="00A3372C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0B3F24" w:rsidRPr="00A3372C">
        <w:rPr>
          <w:rFonts w:ascii="Times New Roman" w:hAnsi="Times New Roman" w:cs="Times New Roman"/>
          <w:sz w:val="24"/>
          <w:szCs w:val="24"/>
        </w:rPr>
        <w:t>содержит</w:t>
      </w:r>
      <w:r w:rsidRPr="00A3372C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372C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коррекционно-развивающих занятий, обеспечивающих удовлетворение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ЗПР, и освоение ими АООП НОО;</w:t>
      </w:r>
    </w:p>
    <w:p w:rsidR="00F03F14" w:rsidRPr="00A3372C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динамики развития и успешности в освоении АООП НОО</w:t>
      </w:r>
      <w:r w:rsidRPr="00A3372C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:rsidR="00F03F14" w:rsidRPr="00A3372C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5907AE" w:rsidRPr="00A3372C" w:rsidRDefault="005907AE" w:rsidP="00590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372C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372C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A3372C" w:rsidRDefault="00565251" w:rsidP="0056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A3372C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П</w:t>
      </w:r>
      <w:r w:rsidRPr="00A3372C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 осуществляют специалисты: логопед, педагог-психолог, имеющий соответствующую профильную подготовку, педагог</w:t>
      </w:r>
      <w:r w:rsidR="00D913F1" w:rsidRPr="00A3372C">
        <w:rPr>
          <w:rFonts w:ascii="Times New Roman" w:hAnsi="Times New Roman" w:cs="Times New Roman"/>
          <w:sz w:val="24"/>
          <w:szCs w:val="24"/>
        </w:rPr>
        <w:t>и</w:t>
      </w:r>
      <w:r w:rsidRPr="00A3372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4F132F" w:rsidRPr="00A3372C" w:rsidRDefault="004F132F" w:rsidP="004F13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может предусматривать вариативные формы специального сопровождения обучающихся с ЗПР. Варьироваться могут содержание, организационные формы работы, степень участия специалистов сопровождения, что способствует реализации и развитию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больших потенциальных возможностей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обучающихся с ЗПР и удовлетворению их особых образовательных потребностей.</w:t>
      </w:r>
    </w:p>
    <w:p w:rsidR="00156537" w:rsidRPr="00A3372C" w:rsidRDefault="00156537" w:rsidP="001B01F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15833120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 </w:t>
      </w:r>
      <w:r w:rsidR="00F13801" w:rsidRPr="00A3372C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Организационный раздел</w:t>
      </w:r>
      <w:bookmarkEnd w:id="9"/>
    </w:p>
    <w:p w:rsidR="00545616" w:rsidRPr="00A3372C" w:rsidRDefault="00C16375" w:rsidP="00E83012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833121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10"/>
    </w:p>
    <w:p w:rsidR="001B01F3" w:rsidRPr="00A3372C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372C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372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A3372C">
        <w:rPr>
          <w:rStyle w:val="a4"/>
          <w:rFonts w:ascii="Times New Roman" w:hAnsi="Times New Roman" w:cs="Times New Roman"/>
          <w:bCs/>
          <w:kern w:val="2"/>
          <w:sz w:val="24"/>
          <w:szCs w:val="24"/>
        </w:rPr>
        <w:footnoteReference w:id="7"/>
      </w:r>
      <w:r w:rsidRPr="00A3372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AB7ADF" w:rsidRPr="00A3372C" w:rsidRDefault="00AB7ADF" w:rsidP="004F132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372C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372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color="000000"/>
        </w:rPr>
        <w:t xml:space="preserve"> </w:t>
      </w:r>
      <w:r w:rsidRPr="00A3372C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907752" w:rsidRPr="00A3372C" w:rsidRDefault="00FB065A" w:rsidP="00FB065A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15833122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372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</w:t>
      </w:r>
      <w:proofErr w:type="gramStart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реализации</w:t>
      </w:r>
      <w:proofErr w:type="gramEnd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адаптированной основной </w:t>
      </w:r>
      <w:r w:rsidR="00451FFD" w:rsidRPr="00A3372C">
        <w:rPr>
          <w:rFonts w:ascii="Times New Roman" w:hAnsi="Times New Roman" w:cs="Times New Roman"/>
          <w:b/>
          <w:color w:val="auto"/>
          <w:sz w:val="24"/>
          <w:szCs w:val="24"/>
        </w:rPr>
        <w:t>обще</w:t>
      </w: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 программы начального общего образования обучающихся с задержкой психического развития</w:t>
      </w:r>
      <w:bookmarkEnd w:id="11"/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Созданные в образовательном учреждении, реализующем </w:t>
      </w:r>
      <w:r w:rsidRPr="00A3372C">
        <w:rPr>
          <w:rFonts w:ascii="Times New Roman" w:hAnsi="Times New Roman"/>
          <w:spacing w:val="-2"/>
          <w:sz w:val="24"/>
          <w:szCs w:val="24"/>
        </w:rPr>
        <w:t>основную образовательную программу начального общего об</w:t>
      </w:r>
      <w:r w:rsidRPr="00A3372C">
        <w:rPr>
          <w:rFonts w:ascii="Times New Roman" w:hAnsi="Times New Roman"/>
          <w:sz w:val="24"/>
          <w:szCs w:val="24"/>
        </w:rPr>
        <w:t>разования, условия: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•соответствуют требованиям Стандарта;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•гарантируют сохранность и укрепление физического, </w:t>
      </w:r>
      <w:r w:rsidRPr="00A3372C">
        <w:rPr>
          <w:rFonts w:ascii="Times New Roman" w:hAnsi="Times New Roman"/>
          <w:sz w:val="24"/>
          <w:szCs w:val="24"/>
        </w:rPr>
        <w:t xml:space="preserve">психологического и социального здоровья обучающихся; 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•обеспечивают реализацию основной образовательной про</w:t>
      </w:r>
      <w:r w:rsidRPr="00A3372C">
        <w:rPr>
          <w:rFonts w:ascii="Times New Roman" w:hAnsi="Times New Roman"/>
          <w:sz w:val="24"/>
          <w:szCs w:val="24"/>
        </w:rPr>
        <w:t>граммы образовательного учреждения и достижение планируемых результатов её освоения;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 xml:space="preserve">•учитывают особенности образовательного учреждения, </w:t>
      </w:r>
      <w:r w:rsidRPr="00A3372C">
        <w:rPr>
          <w:rFonts w:ascii="Times New Roman" w:hAnsi="Times New Roman"/>
          <w:sz w:val="24"/>
          <w:szCs w:val="24"/>
        </w:rPr>
        <w:t xml:space="preserve">его </w:t>
      </w:r>
      <w:r w:rsidRPr="00A3372C">
        <w:rPr>
          <w:rFonts w:ascii="Times New Roman" w:hAnsi="Times New Roman"/>
          <w:spacing w:val="2"/>
          <w:sz w:val="24"/>
          <w:szCs w:val="24"/>
        </w:rPr>
        <w:t>организационную структуру, запросы участников образовательной деятельности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•предоставляют возможность взаимодействия с социаль</w:t>
      </w:r>
      <w:r w:rsidRPr="00A3372C">
        <w:rPr>
          <w:rFonts w:ascii="Times New Roman" w:hAnsi="Times New Roman"/>
          <w:sz w:val="24"/>
          <w:szCs w:val="24"/>
        </w:rPr>
        <w:t>ными партнёрами, использования ресурсов социума.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lastRenderedPageBreak/>
        <w:t xml:space="preserve">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</w:t>
      </w:r>
      <w:proofErr w:type="spellStart"/>
      <w:r w:rsidRPr="00A3372C">
        <w:rPr>
          <w:rFonts w:ascii="Times New Roman" w:hAnsi="Times New Roman"/>
          <w:sz w:val="24"/>
          <w:szCs w:val="24"/>
        </w:rPr>
        <w:t>аналитико­обобщающей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и прогностической работы, включающей: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•анализ имеющихся в образовательном учреждении условий и ресурсов реализации основной образовательной программы начального общего образования;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•установление степени их соответствия требованиям Стан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дарта, а также целям и задачам основной образовательной программы образовательного учреждения,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сформированным</w:t>
      </w:r>
      <w:r w:rsidRPr="00A3372C"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 w:rsidRPr="00A3372C">
        <w:rPr>
          <w:rFonts w:ascii="Times New Roman" w:hAnsi="Times New Roman"/>
          <w:spacing w:val="-1"/>
          <w:sz w:val="24"/>
          <w:szCs w:val="24"/>
        </w:rPr>
        <w:t xml:space="preserve"> учётом потребностей всех участников образовательной деятельности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•разработку с привлечением всех участников образовательной деятельности и возможных партнёров механизмов до</w:t>
      </w:r>
      <w:r w:rsidRPr="00A3372C">
        <w:rPr>
          <w:rFonts w:ascii="Times New Roman" w:hAnsi="Times New Roman"/>
          <w:sz w:val="24"/>
          <w:szCs w:val="24"/>
        </w:rPr>
        <w:t>стижения целевых ориентиров в системе условий;</w:t>
      </w:r>
    </w:p>
    <w:p w:rsidR="005A083A" w:rsidRPr="00A3372C" w:rsidRDefault="005A083A" w:rsidP="005A083A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•разработку механизмов мониторинга, оценки и коррекции реализации промежуточных этапов.</w:t>
      </w:r>
    </w:p>
    <w:p w:rsidR="00545616" w:rsidRPr="00A3372C" w:rsidRDefault="00545616" w:rsidP="00B91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372C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5A083A" w:rsidRPr="00A3372C" w:rsidRDefault="005A083A" w:rsidP="005A083A">
      <w:pPr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основной образовательной программы начального общего образования включают: </w:t>
      </w:r>
    </w:p>
    <w:p w:rsidR="005A083A" w:rsidRPr="00A3372C" w:rsidRDefault="005A083A" w:rsidP="005A083A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-  укомплектованность образовательного учреждения педагогическими, руководящими и иными работниками; </w:t>
      </w:r>
    </w:p>
    <w:p w:rsidR="005A083A" w:rsidRPr="00A3372C" w:rsidRDefault="005A083A" w:rsidP="005A083A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- уровень квалификации педагогических и иных работников образовательного учреждения; </w:t>
      </w:r>
    </w:p>
    <w:p w:rsidR="005A083A" w:rsidRPr="00A3372C" w:rsidRDefault="005A083A" w:rsidP="005A083A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 - непрерывность профессионального развития педагогических работников образовательного учреждения. </w:t>
      </w:r>
    </w:p>
    <w:p w:rsidR="005A083A" w:rsidRPr="00A3372C" w:rsidRDefault="005A083A" w:rsidP="005A083A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полностью укомплектовано педагогическими кадрами. </w:t>
      </w:r>
    </w:p>
    <w:p w:rsidR="005A083A" w:rsidRPr="00A3372C" w:rsidRDefault="005A083A" w:rsidP="005A083A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школе I ступени работают: </w:t>
      </w:r>
    </w:p>
    <w:p w:rsidR="005A083A" w:rsidRPr="00A3372C" w:rsidRDefault="005A083A" w:rsidP="005A08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1581"/>
        <w:gridCol w:w="1616"/>
        <w:gridCol w:w="3086"/>
      </w:tblGrid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Высшая -1, первая- 2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5A083A" w:rsidRPr="00A3372C" w:rsidTr="005A08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A" w:rsidRPr="00A3372C" w:rsidRDefault="005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A" w:rsidRPr="00A3372C" w:rsidRDefault="005A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5A083A" w:rsidRPr="00A3372C" w:rsidRDefault="005A083A" w:rsidP="005A083A">
      <w:pPr>
        <w:rPr>
          <w:rFonts w:ascii="Times New Roman" w:hAnsi="Times New Roman" w:cs="Times New Roman"/>
          <w:sz w:val="24"/>
          <w:szCs w:val="24"/>
        </w:rPr>
      </w:pPr>
    </w:p>
    <w:p w:rsidR="005A083A" w:rsidRPr="00A3372C" w:rsidRDefault="005A083A" w:rsidP="005A083A">
      <w:pPr>
        <w:pStyle w:val="af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lastRenderedPageBreak/>
        <w:t>Представленные количественные характеристики кадрового обеспечения: высокий уровень образования, большой педагогический стаж, зрелый возраст отражаются на качественных показателях. Всеми учителями пройдена соответствующая курсовая переподготовка.</w:t>
      </w:r>
    </w:p>
    <w:p w:rsidR="005A083A" w:rsidRPr="00A3372C" w:rsidRDefault="005A083A" w:rsidP="005A083A">
      <w:pPr>
        <w:pStyle w:val="af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Должностные инструкции работников ОУ переработаны с учетом требований ФГОС НОО и Единого квалификационного справочника должностей руководителей, специалистов и служащих.</w:t>
      </w:r>
    </w:p>
    <w:p w:rsidR="005A083A" w:rsidRPr="00A3372C" w:rsidRDefault="005A083A" w:rsidP="005A083A">
      <w:pPr>
        <w:pStyle w:val="af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Создано нормативно-правовое, информационно-методическое, организационно-содержательное обеспечение системы развития и повышения профессиональной компетентности педагогов. В школе сложилась система сопровождения педагога в процессе его профессионального развития, опирающаяся на принципы дифференциации и индивидуализации, включающей самообразование, аттестационные процессы, курсовую подготовку, обмен педагогическим опытом, активные формы творческого взаимодействия субъектов образовательной деятельности.  </w:t>
      </w:r>
    </w:p>
    <w:p w:rsidR="005A083A" w:rsidRPr="00A3372C" w:rsidRDefault="005A083A" w:rsidP="005A083A">
      <w:pPr>
        <w:pStyle w:val="af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Все педагоги поставлены в график курсовой переподготовки по программам ОВЗ на 2017 год.</w:t>
      </w:r>
    </w:p>
    <w:p w:rsidR="00545616" w:rsidRPr="00A3372C" w:rsidRDefault="00545616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417345" w:rsidRPr="00A3372C" w:rsidRDefault="00417345" w:rsidP="00417345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>Финансовое обеспечение</w:t>
      </w:r>
      <w:r w:rsidRPr="00A3372C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общего образования опирается на исполнение расходных обязательств, обеспечивающих </w:t>
      </w:r>
      <w:r w:rsidRPr="00A3372C">
        <w:rPr>
          <w:rFonts w:ascii="Times New Roman" w:hAnsi="Times New Roman"/>
          <w:spacing w:val="2"/>
          <w:sz w:val="24"/>
          <w:szCs w:val="24"/>
        </w:rPr>
        <w:t>конституционное право граждан на бесплатное и общедо</w:t>
      </w:r>
      <w:r w:rsidRPr="00A3372C">
        <w:rPr>
          <w:rFonts w:ascii="Times New Roman" w:hAnsi="Times New Roman"/>
          <w:sz w:val="24"/>
          <w:szCs w:val="24"/>
        </w:rPr>
        <w:t xml:space="preserve">ступное общее образование. Объём действующих расходных обязательств отражается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в </w:t>
      </w:r>
      <w:r w:rsidRPr="00A3372C">
        <w:rPr>
          <w:rFonts w:ascii="Times New Roman" w:hAnsi="Times New Roman"/>
          <w:sz w:val="24"/>
          <w:szCs w:val="24"/>
        </w:rPr>
        <w:t>соответствии с муниципальным заданием.</w:t>
      </w:r>
    </w:p>
    <w:p w:rsidR="00417345" w:rsidRPr="00A3372C" w:rsidRDefault="00417345" w:rsidP="00417345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</w:t>
      </w:r>
      <w:r w:rsidRPr="00A3372C">
        <w:rPr>
          <w:rFonts w:ascii="Times New Roman" w:hAnsi="Times New Roman"/>
          <w:sz w:val="24"/>
          <w:szCs w:val="24"/>
        </w:rPr>
        <w:t xml:space="preserve"> учреждением услуг (выполнения работ) размерам направляемых на эти цели средств бюджета.</w:t>
      </w:r>
    </w:p>
    <w:p w:rsidR="00417345" w:rsidRPr="00A3372C" w:rsidRDefault="00417345" w:rsidP="0041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iCs/>
          <w:sz w:val="24"/>
          <w:szCs w:val="24"/>
        </w:rPr>
        <w:t xml:space="preserve">Финансовое обеспечение задания </w:t>
      </w:r>
      <w:proofErr w:type="spellStart"/>
      <w:r w:rsidRPr="00A3372C">
        <w:rPr>
          <w:rFonts w:ascii="Times New Roman" w:hAnsi="Times New Roman" w:cs="Times New Roman"/>
          <w:iCs/>
          <w:sz w:val="24"/>
          <w:szCs w:val="24"/>
        </w:rPr>
        <w:t>учредителя</w:t>
      </w:r>
      <w:r w:rsidRPr="00A3372C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на основе индивидуального финансирования. Введение индивидуального финансирования определяет механизм формирования расходов и доведения средств на реализацию государствен</w:t>
      </w:r>
      <w:r w:rsidRPr="00A3372C">
        <w:rPr>
          <w:rFonts w:ascii="Times New Roman" w:hAnsi="Times New Roman" w:cs="Times New Roman"/>
          <w:spacing w:val="2"/>
          <w:sz w:val="24"/>
          <w:szCs w:val="24"/>
        </w:rPr>
        <w:t xml:space="preserve">ных гарантий прав граждан на получение общедоступного </w:t>
      </w:r>
      <w:r w:rsidRPr="00A3372C">
        <w:rPr>
          <w:rFonts w:ascii="Times New Roman" w:hAnsi="Times New Roman" w:cs="Times New Roman"/>
          <w:sz w:val="24"/>
          <w:szCs w:val="24"/>
        </w:rPr>
        <w:t>и бесплатного общего образования в соответствии с требованиями Стандарта. Финансовое обеспечение программы осуществляется за счёт бюджетных средств.</w:t>
      </w:r>
    </w:p>
    <w:p w:rsidR="00545616" w:rsidRPr="00A3372C" w:rsidRDefault="00545616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372C">
        <w:rPr>
          <w:rFonts w:ascii="Times New Roman" w:hAnsi="Times New Roman"/>
          <w:sz w:val="24"/>
          <w:szCs w:val="24"/>
        </w:rPr>
        <w:t>Материально</w:t>
      </w:r>
      <w:r w:rsidRPr="00A3372C">
        <w:rPr>
          <w:rFonts w:ascii="Times New Roman" w:hAnsi="Times New Roman"/>
          <w:sz w:val="24"/>
          <w:szCs w:val="24"/>
        </w:rPr>
        <w:softHyphen/>
        <w:t>техническая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база образовательного учрежде</w:t>
      </w:r>
      <w:r w:rsidRPr="00A3372C">
        <w:rPr>
          <w:rFonts w:ascii="Times New Roman" w:hAnsi="Times New Roman"/>
          <w:spacing w:val="-2"/>
          <w:sz w:val="24"/>
          <w:szCs w:val="24"/>
        </w:rPr>
        <w:t>ния приведена в соответствие с задачами по обес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печению реализации основной образовательной программы образовательного учреждения и созданию соответствующей </w:t>
      </w:r>
      <w:r w:rsidRPr="00A3372C">
        <w:rPr>
          <w:rFonts w:ascii="Times New Roman" w:hAnsi="Times New Roman"/>
          <w:sz w:val="24"/>
          <w:szCs w:val="24"/>
        </w:rPr>
        <w:t>образовательной и социальной среды.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В образовательном учреждении разработаны и закреплены локальным актом перечни оснащения и обору</w:t>
      </w:r>
      <w:r w:rsidRPr="00A3372C">
        <w:rPr>
          <w:rFonts w:ascii="Times New Roman" w:hAnsi="Times New Roman"/>
          <w:sz w:val="24"/>
          <w:szCs w:val="24"/>
        </w:rPr>
        <w:t>дования образовательного учреждения.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В соответствии с требованиями Стандарта для обеспечения всех предметных областей и внеурочной деятельности образо</w:t>
      </w:r>
      <w:r w:rsidRPr="00A3372C">
        <w:rPr>
          <w:rFonts w:ascii="Times New Roman" w:hAnsi="Times New Roman"/>
          <w:sz w:val="24"/>
          <w:szCs w:val="24"/>
        </w:rPr>
        <w:t xml:space="preserve">вательное </w:t>
      </w:r>
      <w:proofErr w:type="spellStart"/>
      <w:r w:rsidRPr="00A3372C">
        <w:rPr>
          <w:rFonts w:ascii="Times New Roman" w:hAnsi="Times New Roman"/>
          <w:sz w:val="24"/>
          <w:szCs w:val="24"/>
        </w:rPr>
        <w:t>учреждениеобеспечено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мебелью, офисным освещением, хозяйственным </w:t>
      </w:r>
      <w:r w:rsidRPr="00A3372C">
        <w:rPr>
          <w:rFonts w:ascii="Times New Roman" w:hAnsi="Times New Roman"/>
          <w:spacing w:val="-2"/>
          <w:sz w:val="24"/>
          <w:szCs w:val="24"/>
        </w:rPr>
        <w:t>инвентарём и оборудовано: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•учебными кабинетами с автоматизированными рабочими местами педагогических работников;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•помещениями для занятий естественно</w:t>
      </w:r>
      <w:r w:rsidRPr="00A3372C">
        <w:rPr>
          <w:rFonts w:ascii="Times New Roman" w:hAnsi="Times New Roman"/>
          <w:sz w:val="24"/>
          <w:szCs w:val="24"/>
        </w:rPr>
        <w:softHyphen/>
        <w:t>научной деятель</w:t>
      </w:r>
      <w:r w:rsidRPr="00A3372C">
        <w:rPr>
          <w:rFonts w:ascii="Times New Roman" w:hAnsi="Times New Roman"/>
          <w:spacing w:val="2"/>
          <w:sz w:val="24"/>
          <w:szCs w:val="24"/>
        </w:rPr>
        <w:t>ностью, моделированием, техническим творчеством, ино</w:t>
      </w:r>
      <w:r w:rsidRPr="00A3372C">
        <w:rPr>
          <w:rFonts w:ascii="Times New Roman" w:hAnsi="Times New Roman"/>
          <w:sz w:val="24"/>
          <w:szCs w:val="24"/>
        </w:rPr>
        <w:t>странными языками;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pacing w:val="-5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lastRenderedPageBreak/>
        <w:t xml:space="preserve">•помещениями для </w:t>
      </w:r>
      <w:r w:rsidRPr="00A3372C">
        <w:rPr>
          <w:rFonts w:ascii="Times New Roman" w:hAnsi="Times New Roman"/>
          <w:spacing w:val="-5"/>
          <w:sz w:val="24"/>
          <w:szCs w:val="24"/>
        </w:rPr>
        <w:t>занятий музыкой и изобразительным искусством;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•помещением библиотеки с рабочей зоной, оборудо</w:t>
      </w:r>
      <w:r w:rsidRPr="00A3372C">
        <w:rPr>
          <w:rFonts w:ascii="Times New Roman" w:hAnsi="Times New Roman"/>
          <w:sz w:val="24"/>
          <w:szCs w:val="24"/>
        </w:rPr>
        <w:t>ванной читальным залом и книгохранилищем, обеспечивающим сохранность книжного фонда;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•актовым залом;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•спортивным залом</w:t>
      </w:r>
      <w:r w:rsidRPr="00A3372C">
        <w:rPr>
          <w:rFonts w:ascii="Times New Roman" w:hAnsi="Times New Roman"/>
          <w:spacing w:val="2"/>
          <w:sz w:val="24"/>
          <w:szCs w:val="24"/>
        </w:rPr>
        <w:t>, спортивными площадками, оснащёнными игровым, спортивным оборудованием и ин</w:t>
      </w:r>
      <w:r w:rsidRPr="00A3372C">
        <w:rPr>
          <w:rFonts w:ascii="Times New Roman" w:hAnsi="Times New Roman"/>
          <w:sz w:val="24"/>
          <w:szCs w:val="24"/>
        </w:rPr>
        <w:t>вентарём;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•помещениями для питания обучающихся, а также для </w:t>
      </w:r>
      <w:r w:rsidRPr="00A3372C">
        <w:rPr>
          <w:rFonts w:ascii="Times New Roman" w:hAnsi="Times New Roman"/>
          <w:sz w:val="24"/>
          <w:szCs w:val="24"/>
        </w:rPr>
        <w:t xml:space="preserve">хранения и приготовления пищи, обеспечивающими возможность </w:t>
      </w:r>
      <w:r w:rsidRPr="00A3372C">
        <w:rPr>
          <w:rFonts w:ascii="Times New Roman" w:hAnsi="Times New Roman"/>
          <w:spacing w:val="2"/>
          <w:sz w:val="24"/>
          <w:szCs w:val="24"/>
        </w:rPr>
        <w:t>организации качественного горячего питания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•административными и иными помещениями, оснащёнными необходимым оборудованием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•гардеробами, санузлами, местами личной гигиены;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•участком (территорией) с необходимым набором осна</w:t>
      </w:r>
      <w:r w:rsidRPr="00A3372C">
        <w:rPr>
          <w:rFonts w:ascii="Times New Roman" w:hAnsi="Times New Roman"/>
          <w:sz w:val="24"/>
          <w:szCs w:val="24"/>
        </w:rPr>
        <w:t>щённых зон.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Образовательное учреждение располагает комплектом средств обучения, поддерживаемых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инструктивно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</w:r>
      <w:r w:rsidRPr="00A3372C">
        <w:rPr>
          <w:rFonts w:ascii="Times New Roman" w:hAnsi="Times New Roman"/>
          <w:sz w:val="24"/>
          <w:szCs w:val="24"/>
        </w:rPr>
        <w:t>методическими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материалами и модулем программы повышения квалификации по использованию комплекта в образовательном процессе, обеспечивающим реализацию основных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образовательных программ в соответствии с требованиями </w:t>
      </w:r>
      <w:r w:rsidRPr="00A3372C">
        <w:rPr>
          <w:rFonts w:ascii="Times New Roman" w:hAnsi="Times New Roman"/>
          <w:sz w:val="24"/>
          <w:szCs w:val="24"/>
        </w:rPr>
        <w:t>Стандарта.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традиционные— сред</w:t>
      </w:r>
      <w:r w:rsidRPr="00A3372C">
        <w:rPr>
          <w:rFonts w:ascii="Times New Roman" w:hAnsi="Times New Roman"/>
          <w:sz w:val="24"/>
          <w:szCs w:val="24"/>
        </w:rPr>
        <w:t>ства наглядности (печатные материалы, натуральные объек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A3372C">
        <w:rPr>
          <w:rFonts w:ascii="Times New Roman" w:hAnsi="Times New Roman"/>
          <w:sz w:val="24"/>
          <w:szCs w:val="24"/>
        </w:rPr>
        <w:t>исследований, расходные материалы и канцелярские принадлежности.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Состав комплекта формируется с учётом</w:t>
      </w:r>
      <w:r w:rsidRPr="00A3372C">
        <w:rPr>
          <w:rFonts w:ascii="Times New Roman" w:hAnsi="Times New Roman"/>
          <w:sz w:val="24"/>
          <w:szCs w:val="24"/>
        </w:rPr>
        <w:t>: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возрастных, </w:t>
      </w:r>
      <w:proofErr w:type="spellStart"/>
      <w:r w:rsidRPr="00A3372C">
        <w:rPr>
          <w:rFonts w:ascii="Times New Roman" w:hAnsi="Times New Roman"/>
          <w:sz w:val="24"/>
          <w:szCs w:val="24"/>
        </w:rPr>
        <w:t>психолого</w:t>
      </w:r>
      <w:r w:rsidRPr="00A3372C">
        <w:rPr>
          <w:rFonts w:ascii="Times New Roman" w:hAnsi="Times New Roman"/>
          <w:sz w:val="24"/>
          <w:szCs w:val="24"/>
        </w:rPr>
        <w:softHyphen/>
        <w:t>педагогических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особенностей обучающихся; 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его необходимости и достаточности;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необходимости единого интерфейса подключения и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обеспечения эргономичного режима работы участников </w:t>
      </w:r>
      <w:r w:rsidRPr="00A3372C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согласованности совместного использования (содержатель</w:t>
      </w:r>
      <w:r w:rsidRPr="00A3372C">
        <w:rPr>
          <w:rFonts w:ascii="Times New Roman" w:hAnsi="Times New Roman"/>
          <w:sz w:val="24"/>
          <w:szCs w:val="24"/>
        </w:rPr>
        <w:t>ной, функциональной, программной и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пр.).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Инновационные средства обучения содержат: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образовательной деятельности; </w:t>
      </w:r>
      <w:proofErr w:type="spellStart"/>
      <w:r w:rsidRPr="00A3372C">
        <w:rPr>
          <w:rFonts w:ascii="Times New Roman" w:hAnsi="Times New Roman"/>
          <w:sz w:val="24"/>
          <w:szCs w:val="24"/>
        </w:rPr>
        <w:t>документ</w:t>
      </w:r>
      <w:r w:rsidRPr="00A3372C">
        <w:rPr>
          <w:rFonts w:ascii="Times New Roman" w:hAnsi="Times New Roman"/>
          <w:sz w:val="24"/>
          <w:szCs w:val="24"/>
        </w:rPr>
        <w:softHyphen/>
        <w:t>камеру</w:t>
      </w:r>
      <w:proofErr w:type="spellEnd"/>
      <w:r w:rsidRPr="00A3372C">
        <w:rPr>
          <w:rFonts w:ascii="Times New Roman" w:hAnsi="Times New Roman"/>
          <w:sz w:val="24"/>
          <w:szCs w:val="24"/>
        </w:rPr>
        <w:t>, модульную систему экспериментов и цифровой микроскоп;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 xml:space="preserve">программную часть, включающую многопользовательскую </w:t>
      </w:r>
      <w:r w:rsidRPr="00A3372C">
        <w:rPr>
          <w:rFonts w:ascii="Times New Roman" w:hAnsi="Times New Roman"/>
          <w:spacing w:val="2"/>
          <w:sz w:val="24"/>
          <w:szCs w:val="24"/>
        </w:rPr>
        <w:t>операционную систему и прикладное программное обеспе</w:t>
      </w:r>
      <w:r w:rsidRPr="00A3372C">
        <w:rPr>
          <w:rFonts w:ascii="Times New Roman" w:hAnsi="Times New Roman"/>
          <w:sz w:val="24"/>
          <w:szCs w:val="24"/>
        </w:rPr>
        <w:t>чение;</w:t>
      </w:r>
    </w:p>
    <w:p w:rsidR="009C4534" w:rsidRPr="00A3372C" w:rsidRDefault="009C4534" w:rsidP="009C4534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электронные образовательные ресурсы по предметным </w:t>
      </w:r>
      <w:r w:rsidRPr="00A3372C">
        <w:rPr>
          <w:rFonts w:ascii="Times New Roman" w:hAnsi="Times New Roman"/>
          <w:sz w:val="24"/>
          <w:szCs w:val="24"/>
        </w:rPr>
        <w:t>областям.</w:t>
      </w:r>
    </w:p>
    <w:p w:rsidR="009C4534" w:rsidRPr="00A3372C" w:rsidRDefault="009C4534" w:rsidP="009C4534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В образовательном учреждении имеются в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наличиипомещения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с </w:t>
      </w:r>
      <w:r w:rsidRPr="00A3372C">
        <w:rPr>
          <w:rFonts w:ascii="Times New Roman" w:hAnsi="Times New Roman"/>
          <w:sz w:val="24"/>
          <w:szCs w:val="24"/>
        </w:rPr>
        <w:t>необходимым набором зон для осуществления образовательной деятельности и хозяйственной де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ятельности, активной деятельности, отдыха,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питания</w:t>
      </w:r>
      <w:r w:rsidRPr="00A3372C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spellEnd"/>
      <w:r w:rsidRPr="00A3372C">
        <w:rPr>
          <w:rFonts w:ascii="Times New Roman" w:hAnsi="Times New Roman"/>
          <w:spacing w:val="-2"/>
          <w:sz w:val="24"/>
          <w:szCs w:val="24"/>
        </w:rPr>
        <w:t>. Площадь, инсо</w:t>
      </w:r>
      <w:r w:rsidRPr="00A3372C">
        <w:rPr>
          <w:rFonts w:ascii="Times New Roman" w:hAnsi="Times New Roman"/>
          <w:sz w:val="24"/>
          <w:szCs w:val="24"/>
        </w:rPr>
        <w:t xml:space="preserve">ляция, освещённость и воздушно тепловой </w:t>
      </w:r>
      <w:proofErr w:type="spellStart"/>
      <w:r w:rsidRPr="00A3372C">
        <w:rPr>
          <w:rFonts w:ascii="Times New Roman" w:hAnsi="Times New Roman"/>
          <w:sz w:val="24"/>
          <w:szCs w:val="24"/>
        </w:rPr>
        <w:t>режим</w:t>
      </w:r>
      <w:r w:rsidRPr="00A3372C">
        <w:rPr>
          <w:rFonts w:ascii="Times New Roman" w:hAnsi="Times New Roman"/>
          <w:spacing w:val="2"/>
          <w:sz w:val="24"/>
          <w:szCs w:val="24"/>
        </w:rPr>
        <w:t>соответствуют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нормам СанПиН, </w:t>
      </w:r>
      <w:r w:rsidRPr="00A3372C">
        <w:rPr>
          <w:rFonts w:ascii="Times New Roman" w:hAnsi="Times New Roman"/>
          <w:sz w:val="24"/>
          <w:szCs w:val="24"/>
        </w:rPr>
        <w:t xml:space="preserve">расположение и размеры рабочих, игровых зон и зон для индивидуальных занятий, обеспечивают возможность </w:t>
      </w:r>
      <w:r w:rsidRPr="00A3372C">
        <w:rPr>
          <w:rFonts w:ascii="Times New Roman" w:hAnsi="Times New Roman"/>
          <w:sz w:val="24"/>
          <w:szCs w:val="24"/>
        </w:rPr>
        <w:lastRenderedPageBreak/>
        <w:t>безопасной и комфортной организации всех видов учебной и внеурочной деятельности для всех участников образовательной деятельности</w:t>
      </w:r>
    </w:p>
    <w:p w:rsidR="009C4534" w:rsidRPr="00A3372C" w:rsidRDefault="009C4534" w:rsidP="009C453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питания и медицинского обслуживания </w:t>
      </w:r>
    </w:p>
    <w:p w:rsidR="009C4534" w:rsidRPr="00A3372C" w:rsidRDefault="009C4534" w:rsidP="009C4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школе имеется столовая с необходимым набором помещений: обеденный зал на 38</w:t>
      </w:r>
    </w:p>
    <w:p w:rsidR="009C4534" w:rsidRPr="00A3372C" w:rsidRDefault="009C4534" w:rsidP="009C4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посадочных мест, горячий цех, моечные для столовой и кухонной посуды, кладовая для хранения сухих продуктов и овощей, холодильная камера для полуфабрикатов, раздаточная. Пищеблок оснащен кухонным и столовым инвентарем в достаточном количестве.      </w:t>
      </w:r>
    </w:p>
    <w:p w:rsidR="009C4534" w:rsidRPr="00A3372C" w:rsidRDefault="009C4534" w:rsidP="009C4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Для учащихся организовано 1- разовое питание. Контроль за качеством приготовления пищи осуществляет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комиссия, в состав которой входят представители администрации и пищеблока. К контролю за организацией питания привлекаются родители.   </w:t>
      </w:r>
    </w:p>
    <w:p w:rsidR="009C4534" w:rsidRPr="00A3372C" w:rsidRDefault="009C4534" w:rsidP="009C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производственного контроля все сотрудники проходят обязательные периодические и профилактические медицинские осмотры, вакцинацию. </w:t>
      </w:r>
    </w:p>
    <w:p w:rsidR="009C4534" w:rsidRPr="00A3372C" w:rsidRDefault="009C4534" w:rsidP="009C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Медицинское обслуживание осуществляется центральной районной больницей по договору.</w:t>
      </w:r>
    </w:p>
    <w:p w:rsidR="00F13801" w:rsidRPr="00A3372C" w:rsidRDefault="00F13801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22BB" w:rsidRPr="00A3372C" w:rsidRDefault="000022BB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1490" w:rsidRPr="00A3372C" w:rsidRDefault="00841490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2D5C" w:rsidRPr="00A3372C" w:rsidRDefault="00907752" w:rsidP="009C4534">
      <w:pPr>
        <w:suppressAutoHyphens w:val="0"/>
        <w:spacing w:before="240" w:after="240" w:line="240" w:lineRule="auto"/>
        <w:ind w:firstLine="709"/>
        <w:jc w:val="center"/>
        <w:outlineLvl w:val="0"/>
        <w:rPr>
          <w:rStyle w:val="s1"/>
          <w:rFonts w:ascii="Times New Roman" w:hAnsi="Times New Roman" w:cs="Times New Roman"/>
          <w:sz w:val="24"/>
          <w:szCs w:val="24"/>
        </w:rPr>
      </w:pPr>
      <w:bookmarkStart w:id="12" w:name="bookmark2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bookmarkEnd w:id="12"/>
    </w:p>
    <w:p w:rsidR="006642AC" w:rsidRPr="00A3372C" w:rsidRDefault="00A3372C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15833135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AA129E" w:rsidRPr="00A3372C">
        <w:rPr>
          <w:rFonts w:ascii="Times New Roman" w:hAnsi="Times New Roman" w:cs="Times New Roman"/>
          <w:b/>
          <w:color w:val="auto"/>
          <w:sz w:val="24"/>
          <w:szCs w:val="24"/>
        </w:rPr>
        <w:t>. Организационный раздел</w:t>
      </w:r>
      <w:bookmarkEnd w:id="13"/>
    </w:p>
    <w:p w:rsidR="004431DF" w:rsidRPr="00A3372C" w:rsidRDefault="00AA129E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15833136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14"/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19"/>
        <w:gridCol w:w="2574"/>
        <w:gridCol w:w="1134"/>
        <w:gridCol w:w="709"/>
        <w:gridCol w:w="709"/>
        <w:gridCol w:w="709"/>
        <w:gridCol w:w="708"/>
        <w:gridCol w:w="851"/>
      </w:tblGrid>
      <w:tr w:rsidR="00622ABC" w:rsidRPr="00A3372C" w:rsidTr="00622ABC"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</w:t>
            </w:r>
          </w:p>
        </w:tc>
      </w:tr>
      <w:tr w:rsidR="00622ABC" w:rsidRPr="00A3372C" w:rsidTr="00622ABC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22ABC" w:rsidRPr="00A3372C" w:rsidRDefault="00622A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22ABC" w:rsidRPr="00A3372C" w:rsidRDefault="00622A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299"/>
        </w:trPr>
        <w:tc>
          <w:tcPr>
            <w:tcW w:w="9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9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516"/>
        </w:trPr>
        <w:tc>
          <w:tcPr>
            <w:tcW w:w="9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647"/>
        </w:trPr>
        <w:tc>
          <w:tcPr>
            <w:tcW w:w="9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22ABC" w:rsidRPr="00A3372C" w:rsidTr="00622ABC"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547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Филология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rPr>
          <w:trHeight w:val="495"/>
        </w:trPr>
        <w:tc>
          <w:tcPr>
            <w:tcW w:w="1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C" w:rsidRPr="00A3372C" w:rsidTr="00622ABC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BC" w:rsidRPr="00A3372C" w:rsidRDefault="0062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</w:tbl>
    <w:p w:rsidR="00622ABC" w:rsidRPr="00A3372C" w:rsidRDefault="00622ABC" w:rsidP="00622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2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22ABC" w:rsidRPr="00A3372C" w:rsidRDefault="00622ABC" w:rsidP="00622ABC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задержкой психического развития составлен в соответствии с адаптированной основной общеобразовательной программой начального общего образования обучающихся с задержкой психического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развития .Часы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части учебного плана, формируемого участниками образовательных отношений распределены по заявлению родителей обучающихся следующим образом:</w:t>
      </w:r>
    </w:p>
    <w:p w:rsidR="00622ABC" w:rsidRPr="00A3372C" w:rsidRDefault="00622ABC" w:rsidP="00622ABC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2 класс,2 часа. Оба часа распределены на иностранный язык</w:t>
      </w:r>
    </w:p>
    <w:p w:rsidR="00622ABC" w:rsidRPr="00A3372C" w:rsidRDefault="00622ABC" w:rsidP="00622ABC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lastRenderedPageBreak/>
        <w:t>3 класс,2 часа. Один час распределен на русский язык, один час на иностранный язык.</w:t>
      </w:r>
    </w:p>
    <w:p w:rsidR="00622ABC" w:rsidRPr="00A3372C" w:rsidRDefault="00622ABC" w:rsidP="00622ABC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4 класс,2 часа. Один час распределен на русский язык, один час на иностранный язык.</w:t>
      </w:r>
    </w:p>
    <w:p w:rsidR="002E55C8" w:rsidRPr="00A3372C" w:rsidRDefault="0053751D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415833137"/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2E55C8" w:rsidRPr="00A3372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E55C8"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Система у</w:t>
      </w:r>
      <w:r w:rsidR="002E55C8" w:rsidRPr="00A3372C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Pr="00A3372C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2E55C8" w:rsidRPr="00A3372C">
        <w:rPr>
          <w:rFonts w:ascii="Times New Roman" w:hAnsi="Times New Roman" w:cs="Times New Roman"/>
          <w:b/>
          <w:color w:val="auto"/>
          <w:sz w:val="24"/>
          <w:szCs w:val="24"/>
        </w:rPr>
        <w:t>реализации</w:t>
      </w:r>
      <w:proofErr w:type="gramEnd"/>
      <w:r w:rsidR="002E55C8" w:rsidRPr="00A337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4068A" w:rsidRPr="00A3372C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адаптированной основной </w:t>
      </w:r>
      <w:r w:rsidR="002F3645" w:rsidRPr="00A3372C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обще</w:t>
      </w:r>
      <w:r w:rsidR="00C4068A" w:rsidRPr="00A3372C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образовательной программы начального общего образования</w:t>
      </w:r>
      <w:bookmarkEnd w:id="15"/>
      <w:r w:rsidR="00AB0478" w:rsidRPr="00A3372C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 xml:space="preserve"> 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A3372C">
        <w:rPr>
          <w:rFonts w:ascii="Times New Roman" w:hAnsi="Times New Roman"/>
          <w:sz w:val="24"/>
          <w:szCs w:val="24"/>
        </w:rPr>
        <w:t xml:space="preserve">Созданные в образовательном учреждении, реализующем </w:t>
      </w:r>
      <w:r w:rsidRPr="00A3372C">
        <w:rPr>
          <w:rFonts w:ascii="Times New Roman" w:hAnsi="Times New Roman"/>
          <w:spacing w:val="-2"/>
          <w:sz w:val="24"/>
          <w:szCs w:val="24"/>
        </w:rPr>
        <w:t>основную образовательную программу начального общего об</w:t>
      </w:r>
      <w:r w:rsidRPr="00A3372C">
        <w:rPr>
          <w:rFonts w:ascii="Times New Roman" w:hAnsi="Times New Roman"/>
          <w:sz w:val="24"/>
          <w:szCs w:val="24"/>
        </w:rPr>
        <w:t>разования, условия: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•соответствуют требованиям Стандарта;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•гарантируют сохранность и укрепление физического, </w:t>
      </w:r>
      <w:r w:rsidRPr="00A3372C">
        <w:rPr>
          <w:rFonts w:ascii="Times New Roman" w:hAnsi="Times New Roman"/>
          <w:sz w:val="24"/>
          <w:szCs w:val="24"/>
        </w:rPr>
        <w:t xml:space="preserve">психологического и социального здоровья обучающихся; 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•обеспечивают реализацию основной образовательной про</w:t>
      </w:r>
      <w:r w:rsidRPr="00A3372C">
        <w:rPr>
          <w:rFonts w:ascii="Times New Roman" w:hAnsi="Times New Roman"/>
          <w:sz w:val="24"/>
          <w:szCs w:val="24"/>
        </w:rPr>
        <w:t>граммы образовательного учреждения и достижение планируемых результатов её освоения;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 xml:space="preserve">•учитывают особенности образовательного учреждения, </w:t>
      </w:r>
      <w:r w:rsidRPr="00A3372C">
        <w:rPr>
          <w:rFonts w:ascii="Times New Roman" w:hAnsi="Times New Roman"/>
          <w:sz w:val="24"/>
          <w:szCs w:val="24"/>
        </w:rPr>
        <w:t xml:space="preserve">его </w:t>
      </w:r>
      <w:r w:rsidRPr="00A3372C">
        <w:rPr>
          <w:rFonts w:ascii="Times New Roman" w:hAnsi="Times New Roman"/>
          <w:spacing w:val="2"/>
          <w:sz w:val="24"/>
          <w:szCs w:val="24"/>
        </w:rPr>
        <w:t>организационную структуру, запросы участников образовательной деятельности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•предоставляют возможность взаимодействия с социаль</w:t>
      </w:r>
      <w:r w:rsidRPr="00A3372C">
        <w:rPr>
          <w:rFonts w:ascii="Times New Roman" w:hAnsi="Times New Roman"/>
          <w:sz w:val="24"/>
          <w:szCs w:val="24"/>
        </w:rPr>
        <w:t>ными партнёрами, использования ресурсов социума.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</w:t>
      </w:r>
      <w:proofErr w:type="spellStart"/>
      <w:r w:rsidRPr="00A3372C">
        <w:rPr>
          <w:rFonts w:ascii="Times New Roman" w:hAnsi="Times New Roman"/>
          <w:sz w:val="24"/>
          <w:szCs w:val="24"/>
        </w:rPr>
        <w:t>аналитико</w:t>
      </w:r>
      <w:r w:rsidRPr="00A3372C">
        <w:rPr>
          <w:rFonts w:ascii="Times New Roman" w:hAnsi="Times New Roman"/>
          <w:sz w:val="24"/>
          <w:szCs w:val="24"/>
        </w:rPr>
        <w:softHyphen/>
        <w:t>обобщающей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и прогностической работы, включающей: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•анализ имеющихся в образовательном учреждении условий и ресурсов реализации основной образовательной программы начального общего образования;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•установление степени их соответствия требованиям Стан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дарта, а также целям и задачам основной образовательной программы образовательного учреждения,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сформированным</w:t>
      </w:r>
      <w:r w:rsidRPr="00A3372C"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 w:rsidRPr="00A3372C">
        <w:rPr>
          <w:rFonts w:ascii="Times New Roman" w:hAnsi="Times New Roman"/>
          <w:spacing w:val="-1"/>
          <w:sz w:val="24"/>
          <w:szCs w:val="24"/>
        </w:rPr>
        <w:t xml:space="preserve"> учётом потребностей всех участников образовательной деятельности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•разработку с привлечением всех участников образовательной деятельности и возможных партнёров механизмов до</w:t>
      </w:r>
      <w:r w:rsidRPr="00A3372C">
        <w:rPr>
          <w:rFonts w:ascii="Times New Roman" w:hAnsi="Times New Roman"/>
          <w:sz w:val="24"/>
          <w:szCs w:val="24"/>
        </w:rPr>
        <w:t>стижения целевых ориентиров в системе условий;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•разработку механизмов мониторинга, оценки и коррекции реализации промежуточных этапов.</w:t>
      </w:r>
    </w:p>
    <w:p w:rsidR="00103D6D" w:rsidRPr="00A3372C" w:rsidRDefault="00103D6D" w:rsidP="00103D6D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3.3.1. Кадровые условия реализаци</w:t>
      </w:r>
      <w:r w:rsidR="00A3372C" w:rsidRPr="00A3372C">
        <w:rPr>
          <w:rFonts w:ascii="Times New Roman" w:hAnsi="Times New Roman" w:cs="Times New Roman"/>
          <w:sz w:val="24"/>
          <w:szCs w:val="24"/>
        </w:rPr>
        <w:t xml:space="preserve">и </w:t>
      </w:r>
      <w:r w:rsidRPr="00A3372C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>Кадровое обеспечение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основной образовательной программы начального общего образования включают: 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-  укомплектованность образовательного учреждения педагогическими, руководящими и иными работниками; 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- уровень квалификации педагогических и иных работников образовательного учреждения; 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 - непрерывность профессионального развития педагогических работников образовательного учреждения.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полностью укомплектовано педагогическими кадрами.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школе I ступени работают: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1581"/>
        <w:gridCol w:w="1616"/>
        <w:gridCol w:w="3086"/>
      </w:tblGrid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Высшая -1, первая- 2</w:t>
            </w:r>
          </w:p>
        </w:tc>
      </w:tr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03D6D" w:rsidRPr="00A3372C" w:rsidTr="00103D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2C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D" w:rsidRPr="00A3372C" w:rsidRDefault="0010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</w:p>
    <w:p w:rsidR="00103D6D" w:rsidRPr="00A3372C" w:rsidRDefault="00103D6D" w:rsidP="00103D6D">
      <w:pPr>
        <w:pStyle w:val="af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Представленные количественные характеристики кадрового обеспечения: высокий уровень образования, большой педагогический стаж, зрелый возраст отражаются на качественных показателях. Всеми учителями пройдена соответствующая курсовая переподготовка.</w:t>
      </w:r>
    </w:p>
    <w:p w:rsidR="00103D6D" w:rsidRPr="00A3372C" w:rsidRDefault="00103D6D" w:rsidP="00103D6D">
      <w:pPr>
        <w:pStyle w:val="af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Должностные инструкции работников ОУ переработаны с учетом требований ФГОС НОО и Единого квалификационного справочника должностей руководителей, специалистов и служащих.</w:t>
      </w:r>
    </w:p>
    <w:p w:rsidR="00103D6D" w:rsidRPr="00A3372C" w:rsidRDefault="00103D6D" w:rsidP="00103D6D">
      <w:pPr>
        <w:pStyle w:val="af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Создано нормативно-правовое, информационно-методическое, организационно-содержательное обеспечение системы развития и повышения профессиональной компетентности педагогов. В школе сложилась система сопровождения педагога в процессе его профессионального развития, опирающаяся на принципы дифференциации и индивидуализации, включающей самообразование, аттестационные процессы, курсовую подготовку, обмен педагогическим опытом, активные формы творческого взаимодействия субъектов образовательной деятельности.  </w:t>
      </w:r>
    </w:p>
    <w:p w:rsidR="00103D6D" w:rsidRPr="00A3372C" w:rsidRDefault="00103D6D" w:rsidP="00103D6D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Планы</w:t>
      </w:r>
      <w:r w:rsidR="00A3372C" w:rsidRPr="00A3372C">
        <w:rPr>
          <w:rFonts w:ascii="Times New Roman" w:hAnsi="Times New Roman"/>
          <w:sz w:val="24"/>
          <w:szCs w:val="24"/>
        </w:rPr>
        <w:t>-</w:t>
      </w:r>
      <w:r w:rsidRPr="00A3372C">
        <w:rPr>
          <w:rFonts w:ascii="Times New Roman" w:hAnsi="Times New Roman"/>
          <w:sz w:val="24"/>
          <w:szCs w:val="24"/>
        </w:rPr>
        <w:softHyphen/>
        <w:t xml:space="preserve">графики, включающие различные формы непрерывного повышения квалификации всех педагогических работников, а также графики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аттестации кадров на соответствие занимаемой должности </w:t>
      </w:r>
      <w:r w:rsidRPr="00A3372C">
        <w:rPr>
          <w:rFonts w:ascii="Times New Roman" w:hAnsi="Times New Roman"/>
          <w:sz w:val="24"/>
          <w:szCs w:val="24"/>
        </w:rPr>
        <w:t>и квалификационную категорию представлены в приложении к программе.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4"/>
          <w:sz w:val="24"/>
          <w:szCs w:val="24"/>
        </w:rPr>
        <w:t>Для достижения результатов основной образовательной про</w:t>
      </w:r>
      <w:r w:rsidRPr="00A3372C">
        <w:rPr>
          <w:rFonts w:ascii="Times New Roman" w:hAnsi="Times New Roman"/>
          <w:sz w:val="24"/>
          <w:szCs w:val="24"/>
        </w:rPr>
        <w:t xml:space="preserve">граммы в ходе её реализации предполагается оценка качества и результативности деятельности педагогических </w:t>
      </w:r>
      <w:proofErr w:type="spellStart"/>
      <w:r w:rsidRPr="00A3372C">
        <w:rPr>
          <w:rFonts w:ascii="Times New Roman" w:hAnsi="Times New Roman"/>
          <w:sz w:val="24"/>
          <w:szCs w:val="24"/>
        </w:rPr>
        <w:lastRenderedPageBreak/>
        <w:t>работников</w:t>
      </w:r>
      <w:r w:rsidRPr="00A3372C">
        <w:rPr>
          <w:rFonts w:ascii="Times New Roman" w:hAnsi="Times New Roman"/>
          <w:spacing w:val="2"/>
          <w:sz w:val="24"/>
          <w:szCs w:val="24"/>
        </w:rPr>
        <w:t>с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целью коррекции их деятельности, а также определения </w:t>
      </w:r>
      <w:r w:rsidRPr="00A3372C">
        <w:rPr>
          <w:rFonts w:ascii="Times New Roman" w:hAnsi="Times New Roman"/>
          <w:sz w:val="24"/>
          <w:szCs w:val="24"/>
        </w:rPr>
        <w:t>стимулирующей части фонда оплаты труда.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pacing w:val="-4"/>
          <w:sz w:val="24"/>
          <w:szCs w:val="24"/>
        </w:rPr>
        <w:t>Ожидаемый результат повышения квалификации— про</w:t>
      </w:r>
      <w:r w:rsidRPr="00A3372C">
        <w:rPr>
          <w:rFonts w:ascii="Times New Roman" w:hAnsi="Times New Roman"/>
          <w:b/>
          <w:bCs/>
          <w:sz w:val="24"/>
          <w:szCs w:val="24"/>
        </w:rPr>
        <w:t>фессиональная готовность работников образования к реализации Стандарта: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</w:t>
      </w:r>
      <w:r w:rsidRPr="00A3372C">
        <w:rPr>
          <w:rFonts w:ascii="Times New Roman" w:eastAsia="MS Mincho" w:hAnsi="Times New Roman"/>
          <w:sz w:val="24"/>
          <w:szCs w:val="24"/>
        </w:rPr>
        <w:t> </w:t>
      </w:r>
      <w:r w:rsidRPr="00A3372C">
        <w:rPr>
          <w:rFonts w:ascii="Times New Roman" w:hAnsi="Times New Roman"/>
          <w:b/>
          <w:bCs/>
          <w:sz w:val="24"/>
          <w:szCs w:val="24"/>
        </w:rPr>
        <w:t>обеспечение</w:t>
      </w:r>
      <w:r w:rsidRPr="00A3372C">
        <w:rPr>
          <w:rFonts w:ascii="Times New Roman" w:hAnsi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</w:t>
      </w:r>
      <w:r w:rsidRPr="00A3372C">
        <w:rPr>
          <w:rFonts w:ascii="Times New Roman" w:eastAsia="MS Mincho" w:hAnsi="Times New Roman"/>
          <w:sz w:val="24"/>
          <w:szCs w:val="24"/>
        </w:rPr>
        <w:t> </w:t>
      </w:r>
      <w:r w:rsidRPr="00A3372C">
        <w:rPr>
          <w:rFonts w:ascii="Times New Roman" w:hAnsi="Times New Roman"/>
          <w:b/>
          <w:bCs/>
          <w:sz w:val="24"/>
          <w:szCs w:val="24"/>
        </w:rPr>
        <w:t xml:space="preserve">принятие </w:t>
      </w:r>
      <w:r w:rsidRPr="00A3372C">
        <w:rPr>
          <w:rFonts w:ascii="Times New Roman" w:hAnsi="Times New Roman"/>
          <w:sz w:val="24"/>
          <w:szCs w:val="24"/>
        </w:rPr>
        <w:t>идеологии Стандарта общего образования;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</w:t>
      </w:r>
      <w:r w:rsidRPr="00A3372C">
        <w:rPr>
          <w:rFonts w:ascii="Times New Roman" w:eastAsia="MS Mincho" w:hAnsi="Times New Roman"/>
          <w:sz w:val="24"/>
          <w:szCs w:val="24"/>
        </w:rPr>
        <w:t> </w:t>
      </w:r>
      <w:r w:rsidRPr="00A3372C">
        <w:rPr>
          <w:rFonts w:ascii="Times New Roman" w:hAnsi="Times New Roman"/>
          <w:b/>
          <w:bCs/>
          <w:sz w:val="24"/>
          <w:szCs w:val="24"/>
        </w:rPr>
        <w:t>освоение</w:t>
      </w:r>
      <w:r w:rsidRPr="00A3372C">
        <w:rPr>
          <w:rFonts w:ascii="Times New Roman" w:hAnsi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</w:t>
      </w:r>
      <w:r w:rsidRPr="00A3372C">
        <w:rPr>
          <w:rFonts w:ascii="Times New Roman" w:eastAsia="MS Mincho" w:hAnsi="Times New Roman"/>
          <w:spacing w:val="2"/>
          <w:sz w:val="24"/>
          <w:szCs w:val="24"/>
        </w:rPr>
        <w:t> </w:t>
      </w:r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t>овладение</w:t>
      </w:r>
      <w:r w:rsidR="00A3372C" w:rsidRPr="00A3372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3372C">
        <w:rPr>
          <w:rFonts w:ascii="Times New Roman" w:hAnsi="Times New Roman"/>
          <w:spacing w:val="2"/>
          <w:sz w:val="24"/>
          <w:szCs w:val="24"/>
        </w:rPr>
        <w:t>учебно</w:t>
      </w:r>
      <w:r w:rsidR="00A3372C" w:rsidRPr="00A3372C">
        <w:rPr>
          <w:rFonts w:ascii="Times New Roman" w:hAnsi="Times New Roman"/>
          <w:spacing w:val="2"/>
          <w:sz w:val="24"/>
          <w:szCs w:val="24"/>
        </w:rPr>
        <w:t>-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методическими и информационно</w:t>
      </w:r>
      <w:r w:rsidR="00A3372C" w:rsidRPr="00A3372C">
        <w:rPr>
          <w:rFonts w:ascii="Times New Roman" w:hAnsi="Times New Roman"/>
          <w:spacing w:val="2"/>
          <w:sz w:val="24"/>
          <w:szCs w:val="24"/>
        </w:rPr>
        <w:t>-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</w:r>
      <w:r w:rsidRPr="00A3372C">
        <w:rPr>
          <w:rFonts w:ascii="Times New Roman" w:hAnsi="Times New Roman"/>
          <w:sz w:val="24"/>
          <w:szCs w:val="24"/>
        </w:rPr>
        <w:t>методическими ресурсами, необходимыми для успешного решения задач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>План методической работы включает следующие мероприятия: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1.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Семинары, посвящённые содержанию и ключевым особенностям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2.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Тренинги для педагогов с целью выявления и соотнесения собственной профессиональной позиции с целями и задачами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3.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Заседания методических объединений учителей, по проблемам введения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4.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 xml:space="preserve">Конференции участников образовательной деятельности и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социальных партнёров ОУ по итогам разработки основной </w:t>
      </w:r>
      <w:r w:rsidRPr="00A3372C">
        <w:rPr>
          <w:rFonts w:ascii="Times New Roman" w:hAnsi="Times New Roman"/>
          <w:sz w:val="24"/>
          <w:szCs w:val="24"/>
        </w:rPr>
        <w:t>образовательной программы, её отдельных разделов, проблемам апробации и введения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5.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6.</w:t>
      </w:r>
      <w:r w:rsidRPr="00A3372C">
        <w:rPr>
          <w:rFonts w:ascii="Times New Roman" w:hAnsi="Times New Roman"/>
          <w:spacing w:val="2"/>
          <w:sz w:val="24"/>
          <w:szCs w:val="24"/>
        </w:rPr>
        <w:t> 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Участие педагогов в разработке и апробации оценки эффективности работы в условиях внедрения Стандарта и </w:t>
      </w:r>
      <w:r w:rsidRPr="00A3372C">
        <w:rPr>
          <w:rFonts w:ascii="Times New Roman" w:hAnsi="Times New Roman"/>
          <w:sz w:val="24"/>
          <w:szCs w:val="24"/>
        </w:rPr>
        <w:t>Новой системы оплаты труда.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7.</w:t>
      </w:r>
      <w:r w:rsidRPr="00A3372C">
        <w:rPr>
          <w:rFonts w:ascii="Times New Roman" w:hAnsi="Times New Roman"/>
          <w:spacing w:val="2"/>
          <w:sz w:val="24"/>
          <w:szCs w:val="24"/>
        </w:rPr>
        <w:t> 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Участие педагогов в проведении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мастер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классов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>, кру</w:t>
      </w:r>
      <w:r w:rsidRPr="00A3372C">
        <w:rPr>
          <w:rFonts w:ascii="Times New Roman" w:hAnsi="Times New Roman"/>
          <w:sz w:val="24"/>
          <w:szCs w:val="24"/>
        </w:rPr>
        <w:t>глых столов, стажёрских площадок, открытых уроков, внеурочных занятий и мероприятий по отдельным направлениям введения и реализации 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>Подведение итогов и обсуждение результатов мероприятий</w:t>
      </w:r>
      <w:r w:rsidRPr="00A3372C">
        <w:rPr>
          <w:rFonts w:ascii="Times New Roman" w:hAnsi="Times New Roman"/>
          <w:sz w:val="24"/>
          <w:szCs w:val="24"/>
        </w:rPr>
        <w:t xml:space="preserve"> осуществляются в разных формах: совещания при директоре, заседания педагогического и методического сове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тов, в виде решений педагогического совета, размещённых </w:t>
      </w:r>
      <w:r w:rsidRPr="00A3372C">
        <w:rPr>
          <w:rFonts w:ascii="Times New Roman" w:hAnsi="Times New Roman"/>
          <w:sz w:val="24"/>
          <w:szCs w:val="24"/>
        </w:rPr>
        <w:t>на сайте презентаций, приказов, инструкций, рекомендаций и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т.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д.</w:t>
      </w:r>
    </w:p>
    <w:p w:rsidR="00103D6D" w:rsidRPr="00A3372C" w:rsidRDefault="00103D6D" w:rsidP="00103D6D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3.3.2. Психолого</w:t>
      </w:r>
      <w:r w:rsidR="008D4CC8">
        <w:rPr>
          <w:rFonts w:ascii="Times New Roman" w:hAnsi="Times New Roman" w:cs="Times New Roman"/>
          <w:sz w:val="24"/>
          <w:szCs w:val="24"/>
        </w:rPr>
        <w:t>-</w:t>
      </w:r>
      <w:r w:rsidRPr="00A3372C">
        <w:rPr>
          <w:rFonts w:ascii="Times New Roman" w:hAnsi="Times New Roman" w:cs="Times New Roman"/>
          <w:sz w:val="24"/>
          <w:szCs w:val="24"/>
        </w:rPr>
        <w:softHyphen/>
        <w:t>педагогические условия реализации основной образовательной программы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Непременным условием реализации требований Стандарта является создание в образовательном учреждении </w:t>
      </w:r>
      <w:proofErr w:type="spellStart"/>
      <w:r w:rsidRPr="00A3372C">
        <w:rPr>
          <w:rFonts w:ascii="Times New Roman" w:hAnsi="Times New Roman"/>
          <w:sz w:val="24"/>
          <w:szCs w:val="24"/>
        </w:rPr>
        <w:t>психолого</w:t>
      </w:r>
      <w:r w:rsidRPr="00A3372C">
        <w:rPr>
          <w:rFonts w:ascii="Times New Roman" w:hAnsi="Times New Roman"/>
          <w:sz w:val="24"/>
          <w:szCs w:val="24"/>
        </w:rPr>
        <w:softHyphen/>
        <w:t>педагогических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условий, обеспечивающих: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преемственность содержания и форм организации д по отношению к дошкольному образованию с учётом специфики возрастного психофизического развития обучающихся;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 xml:space="preserve">формирование и развитие </w:t>
      </w:r>
      <w:proofErr w:type="spellStart"/>
      <w:r w:rsidRPr="00A3372C">
        <w:rPr>
          <w:rFonts w:ascii="Times New Roman" w:hAnsi="Times New Roman"/>
          <w:spacing w:val="-2"/>
          <w:sz w:val="24"/>
          <w:szCs w:val="24"/>
        </w:rPr>
        <w:t>психолого</w:t>
      </w:r>
      <w:r w:rsidRPr="00A3372C">
        <w:rPr>
          <w:rFonts w:ascii="Times New Roman" w:hAnsi="Times New Roman"/>
          <w:spacing w:val="-2"/>
          <w:sz w:val="24"/>
          <w:szCs w:val="24"/>
        </w:rPr>
        <w:softHyphen/>
        <w:t>педагогической</w:t>
      </w:r>
      <w:proofErr w:type="spellEnd"/>
      <w:r w:rsidRPr="00A3372C">
        <w:rPr>
          <w:rFonts w:ascii="Times New Roman" w:hAnsi="Times New Roman"/>
          <w:spacing w:val="-2"/>
          <w:sz w:val="24"/>
          <w:szCs w:val="24"/>
        </w:rPr>
        <w:t xml:space="preserve"> ком</w:t>
      </w:r>
      <w:r w:rsidRPr="00A3372C">
        <w:rPr>
          <w:rFonts w:ascii="Times New Roman" w:hAnsi="Times New Roman"/>
          <w:sz w:val="24"/>
          <w:szCs w:val="24"/>
        </w:rPr>
        <w:t>петентности участников образовательной деятельности;</w:t>
      </w:r>
      <w:r w:rsidRPr="00A3372C">
        <w:rPr>
          <w:rFonts w:ascii="Times New Roman" w:hAnsi="Times New Roman"/>
          <w:b/>
          <w:bCs/>
          <w:sz w:val="24"/>
          <w:szCs w:val="24"/>
        </w:rPr>
        <w:t> 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вариативность направлений и форм, а также диверси</w:t>
      </w:r>
      <w:r w:rsidRPr="00A3372C">
        <w:rPr>
          <w:rFonts w:ascii="Times New Roman" w:hAnsi="Times New Roman"/>
          <w:sz w:val="24"/>
          <w:szCs w:val="24"/>
        </w:rPr>
        <w:t xml:space="preserve">фикацию уровней </w:t>
      </w:r>
      <w:proofErr w:type="spellStart"/>
      <w:r w:rsidRPr="00A3372C">
        <w:rPr>
          <w:rFonts w:ascii="Times New Roman" w:hAnsi="Times New Roman"/>
          <w:sz w:val="24"/>
          <w:szCs w:val="24"/>
        </w:rPr>
        <w:t>психолого</w:t>
      </w:r>
      <w:r w:rsidRPr="00A3372C">
        <w:rPr>
          <w:rFonts w:ascii="Times New Roman" w:hAnsi="Times New Roman"/>
          <w:sz w:val="24"/>
          <w:szCs w:val="24"/>
        </w:rPr>
        <w:softHyphen/>
        <w:t>педагогического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сопровождения участников образовательной деятельности;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дифференциацию и индивидуализацию обучения.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>Психолого</w:t>
      </w:r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softHyphen/>
        <w:t>педагогическое</w:t>
      </w:r>
      <w:proofErr w:type="spellEnd"/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t xml:space="preserve"> сопровождение участников </w:t>
      </w:r>
      <w:r w:rsidRPr="00A3372C">
        <w:rPr>
          <w:rFonts w:ascii="Times New Roman" w:hAnsi="Times New Roman"/>
          <w:b/>
          <w:bCs/>
          <w:sz w:val="24"/>
          <w:szCs w:val="24"/>
        </w:rPr>
        <w:t>образовательной деятельности на начальной ступени общего образования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Можно выделить следующие уровни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психолого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педагоги</w:t>
      </w:r>
      <w:r w:rsidRPr="00A3372C">
        <w:rPr>
          <w:rFonts w:ascii="Times New Roman" w:hAnsi="Times New Roman"/>
          <w:sz w:val="24"/>
          <w:szCs w:val="24"/>
        </w:rPr>
        <w:t>ческого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сопровождения: индивидуальное, групповое, на уровне класса, на уровне образовательного учреждения.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Основными формами </w:t>
      </w:r>
      <w:proofErr w:type="spellStart"/>
      <w:r w:rsidRPr="00A3372C">
        <w:rPr>
          <w:rFonts w:ascii="Times New Roman" w:hAnsi="Times New Roman"/>
          <w:sz w:val="24"/>
          <w:szCs w:val="24"/>
        </w:rPr>
        <w:t>психолого</w:t>
      </w:r>
      <w:r w:rsidRPr="00A3372C">
        <w:rPr>
          <w:rFonts w:ascii="Times New Roman" w:hAnsi="Times New Roman"/>
          <w:sz w:val="24"/>
          <w:szCs w:val="24"/>
        </w:rPr>
        <w:softHyphen/>
        <w:t>педагогического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сопровождения являются: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диагностика, направленная на выявление особенностей </w:t>
      </w:r>
      <w:r w:rsidRPr="00A3372C">
        <w:rPr>
          <w:rFonts w:ascii="Times New Roman" w:hAnsi="Times New Roman"/>
          <w:sz w:val="24"/>
          <w:szCs w:val="24"/>
        </w:rPr>
        <w:t xml:space="preserve">статуса школьника. Она может проводиться на этапе знакомства с ребёнком, после зачисления его в школу и в конце каждого учебного года;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консультирование педагогов и родителей, которое осу</w:t>
      </w:r>
      <w:r w:rsidRPr="00A3372C">
        <w:rPr>
          <w:rFonts w:ascii="Times New Roman" w:hAnsi="Times New Roman"/>
          <w:spacing w:val="-2"/>
          <w:sz w:val="24"/>
          <w:szCs w:val="24"/>
        </w:rPr>
        <w:t>ществляется учителем и психологом с учётом результатов диа</w:t>
      </w:r>
      <w:r w:rsidRPr="00A3372C">
        <w:rPr>
          <w:rFonts w:ascii="Times New Roman" w:hAnsi="Times New Roman"/>
          <w:sz w:val="24"/>
          <w:szCs w:val="24"/>
        </w:rPr>
        <w:t>гностики, а также администрацией образовательного учреждения;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К основным направлениям </w:t>
      </w:r>
      <w:proofErr w:type="spellStart"/>
      <w:r w:rsidRPr="00A3372C">
        <w:rPr>
          <w:rFonts w:ascii="Times New Roman" w:hAnsi="Times New Roman"/>
          <w:sz w:val="24"/>
          <w:szCs w:val="24"/>
        </w:rPr>
        <w:t>психолого</w:t>
      </w:r>
      <w:r w:rsidRPr="00A3372C">
        <w:rPr>
          <w:rFonts w:ascii="Times New Roman" w:hAnsi="Times New Roman"/>
          <w:sz w:val="24"/>
          <w:szCs w:val="24"/>
        </w:rPr>
        <w:softHyphen/>
        <w:t>педагогического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сопровождения можно отнести: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сохранение и укрепление психологического здоровья;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мониторинг возможностей и </w:t>
      </w:r>
      <w:proofErr w:type="gramStart"/>
      <w:r w:rsidRPr="00A3372C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A3372C">
        <w:rPr>
          <w:rFonts w:ascii="Times New Roman" w:hAnsi="Times New Roman"/>
          <w:sz w:val="24"/>
          <w:szCs w:val="24"/>
        </w:rPr>
        <w:t xml:space="preserve"> обучающихся;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формирование у обучающихся ценности здоровья и безопасного образа жизни;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развитие экологической культуры;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формирование коммуникативных навыков в разновоз</w:t>
      </w:r>
      <w:r w:rsidRPr="00A3372C">
        <w:rPr>
          <w:rFonts w:ascii="Times New Roman" w:hAnsi="Times New Roman"/>
          <w:sz w:val="24"/>
          <w:szCs w:val="24"/>
        </w:rPr>
        <w:t xml:space="preserve">растной среде и среде сверстников;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поддержку детских объединений и ученического самоуправления.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b/>
          <w:i/>
          <w:sz w:val="24"/>
          <w:szCs w:val="24"/>
        </w:rPr>
      </w:pPr>
      <w:r w:rsidRPr="00A3372C">
        <w:rPr>
          <w:rFonts w:ascii="Times New Roman" w:hAnsi="Times New Roman"/>
          <w:b/>
          <w:i/>
          <w:sz w:val="24"/>
          <w:szCs w:val="24"/>
        </w:rPr>
        <w:t>3.3.3. Финансовое обеспечение реализации основной образовательной программы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>Финансовое обеспечение</w:t>
      </w:r>
      <w:r w:rsidRPr="00A3372C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общего образования опирается на исполнение расходных обязательств, обеспечивающих </w:t>
      </w:r>
      <w:r w:rsidRPr="00A3372C">
        <w:rPr>
          <w:rFonts w:ascii="Times New Roman" w:hAnsi="Times New Roman"/>
          <w:spacing w:val="2"/>
          <w:sz w:val="24"/>
          <w:szCs w:val="24"/>
        </w:rPr>
        <w:t>конституционное право граждан на бесплатное и общедо</w:t>
      </w:r>
      <w:r w:rsidRPr="00A3372C">
        <w:rPr>
          <w:rFonts w:ascii="Times New Roman" w:hAnsi="Times New Roman"/>
          <w:sz w:val="24"/>
          <w:szCs w:val="24"/>
        </w:rPr>
        <w:t xml:space="preserve">ступное общее образование. Объём действующих расходных обязательств отражается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в </w:t>
      </w:r>
      <w:r w:rsidRPr="00A3372C">
        <w:rPr>
          <w:rFonts w:ascii="Times New Roman" w:hAnsi="Times New Roman"/>
          <w:sz w:val="24"/>
          <w:szCs w:val="24"/>
        </w:rPr>
        <w:t>соответствии с муниципальным заданием.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</w:t>
      </w:r>
      <w:r w:rsidRPr="00A3372C">
        <w:rPr>
          <w:rFonts w:ascii="Times New Roman" w:hAnsi="Times New Roman"/>
          <w:sz w:val="24"/>
          <w:szCs w:val="24"/>
        </w:rPr>
        <w:t xml:space="preserve"> учреждением услуг (выполнения работ) размерам направляемых на эти цели средств бюджета.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iCs/>
          <w:sz w:val="24"/>
          <w:szCs w:val="24"/>
        </w:rPr>
        <w:t xml:space="preserve">Финансовое обеспечение задания </w:t>
      </w:r>
      <w:proofErr w:type="spellStart"/>
      <w:r w:rsidRPr="00A3372C">
        <w:rPr>
          <w:rFonts w:ascii="Times New Roman" w:hAnsi="Times New Roman" w:cs="Times New Roman"/>
          <w:iCs/>
          <w:sz w:val="24"/>
          <w:szCs w:val="24"/>
        </w:rPr>
        <w:t>учредителя</w:t>
      </w:r>
      <w:r w:rsidRPr="00A3372C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на основе индивидуального финансирования. Введение индивидуального финансирования определяет механизм формирования расходов и доведения средств на реализацию государствен</w:t>
      </w:r>
      <w:r w:rsidRPr="00A3372C">
        <w:rPr>
          <w:rFonts w:ascii="Times New Roman" w:hAnsi="Times New Roman" w:cs="Times New Roman"/>
          <w:spacing w:val="2"/>
          <w:sz w:val="24"/>
          <w:szCs w:val="24"/>
        </w:rPr>
        <w:t xml:space="preserve">ных гарантий прав граждан на получение общедоступного </w:t>
      </w:r>
      <w:r w:rsidRPr="00A3372C">
        <w:rPr>
          <w:rFonts w:ascii="Times New Roman" w:hAnsi="Times New Roman" w:cs="Times New Roman"/>
          <w:sz w:val="24"/>
          <w:szCs w:val="24"/>
        </w:rPr>
        <w:t>и бесплатного общего образования в соответствии с требованиями Стандарта. Финансовое обеспечение программы осуществляется за счёт бюджетных средств.</w:t>
      </w:r>
    </w:p>
    <w:p w:rsidR="00103D6D" w:rsidRPr="00A3372C" w:rsidRDefault="00103D6D" w:rsidP="00103D6D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3.3.4. Материально</w:t>
      </w:r>
      <w:r w:rsidRPr="00A3372C">
        <w:rPr>
          <w:rFonts w:ascii="Times New Roman" w:hAnsi="Times New Roman" w:cs="Times New Roman"/>
          <w:sz w:val="24"/>
          <w:szCs w:val="24"/>
        </w:rPr>
        <w:softHyphen/>
      </w:r>
      <w:r w:rsidR="00A3372C" w:rsidRPr="00A3372C">
        <w:rPr>
          <w:rFonts w:ascii="Times New Roman" w:hAnsi="Times New Roman" w:cs="Times New Roman"/>
          <w:sz w:val="24"/>
          <w:szCs w:val="24"/>
        </w:rPr>
        <w:t>-</w:t>
      </w:r>
      <w:r w:rsidRPr="00A3372C">
        <w:rPr>
          <w:rFonts w:ascii="Times New Roman" w:hAnsi="Times New Roman" w:cs="Times New Roman"/>
          <w:sz w:val="24"/>
          <w:szCs w:val="24"/>
        </w:rPr>
        <w:t>технические условия реализации основной образовательной программы.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Материально</w:t>
      </w:r>
      <w:r w:rsidR="00A3372C" w:rsidRPr="00A3372C">
        <w:rPr>
          <w:rFonts w:ascii="Times New Roman" w:hAnsi="Times New Roman"/>
          <w:sz w:val="24"/>
          <w:szCs w:val="24"/>
        </w:rPr>
        <w:t>-</w:t>
      </w:r>
      <w:r w:rsidRPr="00A3372C">
        <w:rPr>
          <w:rFonts w:ascii="Times New Roman" w:hAnsi="Times New Roman"/>
          <w:sz w:val="24"/>
          <w:szCs w:val="24"/>
        </w:rPr>
        <w:softHyphen/>
        <w:t>техническая база образовательного учрежде</w:t>
      </w:r>
      <w:r w:rsidRPr="00A3372C">
        <w:rPr>
          <w:rFonts w:ascii="Times New Roman" w:hAnsi="Times New Roman"/>
          <w:spacing w:val="-2"/>
          <w:sz w:val="24"/>
          <w:szCs w:val="24"/>
        </w:rPr>
        <w:t>ния приведена в соответствие с задачами по обес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печению реализации основной образовательной программы образовательного учреждения и созданию соответствующей </w:t>
      </w:r>
      <w:r w:rsidRPr="00A3372C">
        <w:rPr>
          <w:rFonts w:ascii="Times New Roman" w:hAnsi="Times New Roman"/>
          <w:sz w:val="24"/>
          <w:szCs w:val="24"/>
        </w:rPr>
        <w:t>образовательной и социальной среды.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В образовательном учреждении разработаны и закреплены локальным актом перечни оснащения и обору</w:t>
      </w:r>
      <w:r w:rsidRPr="00A3372C">
        <w:rPr>
          <w:rFonts w:ascii="Times New Roman" w:hAnsi="Times New Roman"/>
          <w:sz w:val="24"/>
          <w:szCs w:val="24"/>
        </w:rPr>
        <w:t>дования образовательного учреждения.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В соответствии с требованиями Стандарта для обеспечения всех предметных областей и внеурочной деятельности образо</w:t>
      </w:r>
      <w:r w:rsidRPr="00A3372C">
        <w:rPr>
          <w:rFonts w:ascii="Times New Roman" w:hAnsi="Times New Roman"/>
          <w:sz w:val="24"/>
          <w:szCs w:val="24"/>
        </w:rPr>
        <w:t xml:space="preserve">вательное </w:t>
      </w:r>
      <w:proofErr w:type="spellStart"/>
      <w:r w:rsidRPr="00A3372C">
        <w:rPr>
          <w:rFonts w:ascii="Times New Roman" w:hAnsi="Times New Roman"/>
          <w:sz w:val="24"/>
          <w:szCs w:val="24"/>
        </w:rPr>
        <w:t>учреждениеобеспечено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мебелью, офисным освещением, хозяйственным </w:t>
      </w:r>
      <w:r w:rsidRPr="00A3372C">
        <w:rPr>
          <w:rFonts w:ascii="Times New Roman" w:hAnsi="Times New Roman"/>
          <w:spacing w:val="-2"/>
          <w:sz w:val="24"/>
          <w:szCs w:val="24"/>
        </w:rPr>
        <w:t>инвентарём и оборудовано: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lastRenderedPageBreak/>
        <w:t>•учебными кабинетами с автоматизированными рабочими местами педагогических работников;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•помещениями для занятий естественно</w:t>
      </w:r>
      <w:r w:rsidRPr="00A3372C">
        <w:rPr>
          <w:rFonts w:ascii="Times New Roman" w:hAnsi="Times New Roman"/>
          <w:sz w:val="24"/>
          <w:szCs w:val="24"/>
        </w:rPr>
        <w:softHyphen/>
        <w:t>научной деятель</w:t>
      </w:r>
      <w:r w:rsidRPr="00A3372C">
        <w:rPr>
          <w:rFonts w:ascii="Times New Roman" w:hAnsi="Times New Roman"/>
          <w:spacing w:val="2"/>
          <w:sz w:val="24"/>
          <w:szCs w:val="24"/>
        </w:rPr>
        <w:t>ностью, моделированием, техническим творчеством, ино</w:t>
      </w:r>
      <w:r w:rsidRPr="00A3372C">
        <w:rPr>
          <w:rFonts w:ascii="Times New Roman" w:hAnsi="Times New Roman"/>
          <w:sz w:val="24"/>
          <w:szCs w:val="24"/>
        </w:rPr>
        <w:t>странными языками;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pacing w:val="-5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 xml:space="preserve">•помещениями для </w:t>
      </w:r>
      <w:r w:rsidRPr="00A3372C">
        <w:rPr>
          <w:rFonts w:ascii="Times New Roman" w:hAnsi="Times New Roman"/>
          <w:spacing w:val="-5"/>
          <w:sz w:val="24"/>
          <w:szCs w:val="24"/>
        </w:rPr>
        <w:t>занятий музыкой и изобразительным искусством;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•помещением библиотеки с рабочей зоной, оборудо</w:t>
      </w:r>
      <w:r w:rsidRPr="00A3372C">
        <w:rPr>
          <w:rFonts w:ascii="Times New Roman" w:hAnsi="Times New Roman"/>
          <w:sz w:val="24"/>
          <w:szCs w:val="24"/>
        </w:rPr>
        <w:t>ванной читальным залом и книгохранилищем, обеспечивающим сохранность книжного фонда;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•актовым залом;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•спортивным залом</w:t>
      </w:r>
      <w:r w:rsidRPr="00A3372C">
        <w:rPr>
          <w:rFonts w:ascii="Times New Roman" w:hAnsi="Times New Roman"/>
          <w:spacing w:val="2"/>
          <w:sz w:val="24"/>
          <w:szCs w:val="24"/>
        </w:rPr>
        <w:t>, спортивными площадками, оснащёнными игровым, спортивным оборудованием и ин</w:t>
      </w:r>
      <w:r w:rsidRPr="00A3372C">
        <w:rPr>
          <w:rFonts w:ascii="Times New Roman" w:hAnsi="Times New Roman"/>
          <w:sz w:val="24"/>
          <w:szCs w:val="24"/>
        </w:rPr>
        <w:t>вентарём;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•помещениями для питания обучающихся, а также для </w:t>
      </w:r>
      <w:r w:rsidRPr="00A3372C">
        <w:rPr>
          <w:rFonts w:ascii="Times New Roman" w:hAnsi="Times New Roman"/>
          <w:sz w:val="24"/>
          <w:szCs w:val="24"/>
        </w:rPr>
        <w:t xml:space="preserve">хранения и приготовления пищи, обеспечивающими возможность </w:t>
      </w:r>
      <w:r w:rsidRPr="00A3372C">
        <w:rPr>
          <w:rFonts w:ascii="Times New Roman" w:hAnsi="Times New Roman"/>
          <w:spacing w:val="2"/>
          <w:sz w:val="24"/>
          <w:szCs w:val="24"/>
        </w:rPr>
        <w:t>организации качественного горячего питания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•административными и иными помещениями, оснащёнными необходимым оборудованием</w:t>
      </w:r>
      <w:r w:rsidRPr="00A3372C">
        <w:rPr>
          <w:rFonts w:ascii="Times New Roman" w:hAnsi="Times New Roman"/>
          <w:sz w:val="24"/>
          <w:szCs w:val="24"/>
        </w:rPr>
        <w:t>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•гардеробами, санузлами, местами личной гигиены;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•участком (территорией) с необходимым набором осна</w:t>
      </w:r>
      <w:r w:rsidRPr="00A3372C">
        <w:rPr>
          <w:rFonts w:ascii="Times New Roman" w:hAnsi="Times New Roman"/>
          <w:sz w:val="24"/>
          <w:szCs w:val="24"/>
        </w:rPr>
        <w:t>щённых зон.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Образовательное учреждение располагает комплектом средств обучения, поддерживаемых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инструктивно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</w:r>
      <w:r w:rsidRPr="00A3372C">
        <w:rPr>
          <w:rFonts w:ascii="Times New Roman" w:hAnsi="Times New Roman"/>
          <w:sz w:val="24"/>
          <w:szCs w:val="24"/>
        </w:rPr>
        <w:t>методическими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материалами и модулем программы повышения квалификации по использованию комплекта в образовательном процессе, обеспечивающим реализацию основных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образовательных программ в соответствии с требованиями </w:t>
      </w:r>
      <w:r w:rsidRPr="00A3372C">
        <w:rPr>
          <w:rFonts w:ascii="Times New Roman" w:hAnsi="Times New Roman"/>
          <w:sz w:val="24"/>
          <w:szCs w:val="24"/>
        </w:rPr>
        <w:t>Стандарта.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традиционные— сред</w:t>
      </w:r>
      <w:r w:rsidRPr="00A3372C">
        <w:rPr>
          <w:rFonts w:ascii="Times New Roman" w:hAnsi="Times New Roman"/>
          <w:sz w:val="24"/>
          <w:szCs w:val="24"/>
        </w:rPr>
        <w:t>ства наглядности (печатные материалы, натуральные объек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A3372C">
        <w:rPr>
          <w:rFonts w:ascii="Times New Roman" w:hAnsi="Times New Roman"/>
          <w:sz w:val="24"/>
          <w:szCs w:val="24"/>
        </w:rPr>
        <w:t>исследований, расходные материалы и канцелярские принадлежности.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Состав комплекта формируется с учётом</w:t>
      </w:r>
      <w:r w:rsidRPr="00A3372C">
        <w:rPr>
          <w:rFonts w:ascii="Times New Roman" w:hAnsi="Times New Roman"/>
          <w:sz w:val="24"/>
          <w:szCs w:val="24"/>
        </w:rPr>
        <w:t>: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возрастных, </w:t>
      </w:r>
      <w:proofErr w:type="spellStart"/>
      <w:r w:rsidRPr="00A3372C">
        <w:rPr>
          <w:rFonts w:ascii="Times New Roman" w:hAnsi="Times New Roman"/>
          <w:sz w:val="24"/>
          <w:szCs w:val="24"/>
        </w:rPr>
        <w:t>психолого</w:t>
      </w:r>
      <w:r w:rsidRPr="00A3372C">
        <w:rPr>
          <w:rFonts w:ascii="Times New Roman" w:hAnsi="Times New Roman"/>
          <w:sz w:val="24"/>
          <w:szCs w:val="24"/>
        </w:rPr>
        <w:softHyphen/>
        <w:t>педагогических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особенностей обучающихся; 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его необходимости и достаточности;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необходимости единого интерфейса подключения и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обеспечения эргономичного режима работы участников </w:t>
      </w:r>
      <w:r w:rsidRPr="00A3372C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согласованности совместного использования (содержатель</w:t>
      </w:r>
      <w:r w:rsidRPr="00A3372C">
        <w:rPr>
          <w:rFonts w:ascii="Times New Roman" w:hAnsi="Times New Roman"/>
          <w:sz w:val="24"/>
          <w:szCs w:val="24"/>
        </w:rPr>
        <w:t>ной, функциональной, программной и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пр.).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Инновационные средства обучения содержат: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образовательной деятельности; </w:t>
      </w:r>
      <w:proofErr w:type="spellStart"/>
      <w:r w:rsidRPr="00A3372C">
        <w:rPr>
          <w:rFonts w:ascii="Times New Roman" w:hAnsi="Times New Roman"/>
          <w:sz w:val="24"/>
          <w:szCs w:val="24"/>
        </w:rPr>
        <w:t>документ</w:t>
      </w:r>
      <w:r w:rsidRPr="00A3372C">
        <w:rPr>
          <w:rFonts w:ascii="Times New Roman" w:hAnsi="Times New Roman"/>
          <w:sz w:val="24"/>
          <w:szCs w:val="24"/>
        </w:rPr>
        <w:softHyphen/>
        <w:t>камеру</w:t>
      </w:r>
      <w:proofErr w:type="spellEnd"/>
      <w:r w:rsidRPr="00A3372C">
        <w:rPr>
          <w:rFonts w:ascii="Times New Roman" w:hAnsi="Times New Roman"/>
          <w:sz w:val="24"/>
          <w:szCs w:val="24"/>
        </w:rPr>
        <w:t>, модульную систему экспериментов и цифровой микроскоп;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 xml:space="preserve">программную часть, включающую многопользовательскую </w:t>
      </w:r>
      <w:r w:rsidRPr="00A3372C">
        <w:rPr>
          <w:rFonts w:ascii="Times New Roman" w:hAnsi="Times New Roman"/>
          <w:spacing w:val="2"/>
          <w:sz w:val="24"/>
          <w:szCs w:val="24"/>
        </w:rPr>
        <w:t>операционную систему и прикладное программное обеспе</w:t>
      </w:r>
      <w:r w:rsidRPr="00A3372C">
        <w:rPr>
          <w:rFonts w:ascii="Times New Roman" w:hAnsi="Times New Roman"/>
          <w:sz w:val="24"/>
          <w:szCs w:val="24"/>
        </w:rPr>
        <w:t>чение;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электронные образовательные ресурсы по предметным </w:t>
      </w:r>
      <w:r w:rsidRPr="00A3372C">
        <w:rPr>
          <w:rFonts w:ascii="Times New Roman" w:hAnsi="Times New Roman"/>
          <w:sz w:val="24"/>
          <w:szCs w:val="24"/>
        </w:rPr>
        <w:t>областям.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В образовательном учреждении имеются в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наличиипомещения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с </w:t>
      </w:r>
      <w:r w:rsidRPr="00A3372C">
        <w:rPr>
          <w:rFonts w:ascii="Times New Roman" w:hAnsi="Times New Roman"/>
          <w:sz w:val="24"/>
          <w:szCs w:val="24"/>
        </w:rPr>
        <w:t>необходимым набором зон для осуществления образовательной деятельности и хозяйственной де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ятельности, </w:t>
      </w:r>
      <w:r w:rsidRPr="00A3372C">
        <w:rPr>
          <w:rFonts w:ascii="Times New Roman" w:hAnsi="Times New Roman"/>
          <w:spacing w:val="2"/>
          <w:sz w:val="24"/>
          <w:szCs w:val="24"/>
        </w:rPr>
        <w:lastRenderedPageBreak/>
        <w:t xml:space="preserve">активной деятельности, отдыха,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питания</w:t>
      </w:r>
      <w:r w:rsidRPr="00A3372C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spellEnd"/>
      <w:r w:rsidRPr="00A3372C">
        <w:rPr>
          <w:rFonts w:ascii="Times New Roman" w:hAnsi="Times New Roman"/>
          <w:spacing w:val="-2"/>
          <w:sz w:val="24"/>
          <w:szCs w:val="24"/>
        </w:rPr>
        <w:t>. Площадь, инсо</w:t>
      </w:r>
      <w:r w:rsidRPr="00A3372C">
        <w:rPr>
          <w:rFonts w:ascii="Times New Roman" w:hAnsi="Times New Roman"/>
          <w:sz w:val="24"/>
          <w:szCs w:val="24"/>
        </w:rPr>
        <w:t xml:space="preserve">ляция, освещённость и воздушно тепловой </w:t>
      </w:r>
      <w:proofErr w:type="spellStart"/>
      <w:r w:rsidRPr="00A3372C">
        <w:rPr>
          <w:rFonts w:ascii="Times New Roman" w:hAnsi="Times New Roman"/>
          <w:sz w:val="24"/>
          <w:szCs w:val="24"/>
        </w:rPr>
        <w:t>режим</w:t>
      </w:r>
      <w:r w:rsidRPr="00A3372C">
        <w:rPr>
          <w:rFonts w:ascii="Times New Roman" w:hAnsi="Times New Roman"/>
          <w:spacing w:val="2"/>
          <w:sz w:val="24"/>
          <w:szCs w:val="24"/>
        </w:rPr>
        <w:t>соответствуют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нормам СанПиН, </w:t>
      </w:r>
      <w:r w:rsidRPr="00A3372C">
        <w:rPr>
          <w:rFonts w:ascii="Times New Roman" w:hAnsi="Times New Roman"/>
          <w:sz w:val="24"/>
          <w:szCs w:val="24"/>
        </w:rPr>
        <w:t>расположение и размеры рабочих, игровых зон и зон для индивидуальных занятий,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питания и медицинского обслуживания 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В школе имеется столовая с необходимым набором помещений: обеденный зал на 38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посадочных мест, горячий цех, моечные для столовой и кухонной посуды, кладовая для хранения сухих продуктов и овощей, холодильная камера для полуфабрикатов, раздаточная. Пищеблок оснащен кухонным и столовым инвентарем в достаточном количестве.      </w:t>
      </w:r>
    </w:p>
    <w:p w:rsidR="00103D6D" w:rsidRPr="00A3372C" w:rsidRDefault="00103D6D" w:rsidP="00103D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Для учащихся организовано 1- разовое питание. Контроль за качеством приготовления пищи осуществляет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комиссия, в состав которой входят представители администрации и пищеблока. К контролю за организацией питания привлекаются родители.   </w:t>
      </w:r>
    </w:p>
    <w:p w:rsidR="00103D6D" w:rsidRPr="00A3372C" w:rsidRDefault="00103D6D" w:rsidP="00103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производственного контроля все сотрудники проходят обязательные периодические и профилактические медицинские осмотры, вакцинацию. </w:t>
      </w:r>
    </w:p>
    <w:p w:rsidR="00103D6D" w:rsidRPr="00A3372C" w:rsidRDefault="00103D6D" w:rsidP="00103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Медицинское обслуживание осуществляется центральной районной больницей по договору.</w:t>
      </w:r>
    </w:p>
    <w:p w:rsidR="00103D6D" w:rsidRPr="00A3372C" w:rsidRDefault="00103D6D" w:rsidP="00103D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72C">
        <w:rPr>
          <w:rFonts w:ascii="Times New Roman" w:hAnsi="Times New Roman" w:cs="Times New Roman"/>
          <w:b/>
          <w:i/>
          <w:sz w:val="24"/>
          <w:szCs w:val="24"/>
        </w:rPr>
        <w:t>3.3.5. Информационно</w:t>
      </w:r>
      <w:r w:rsidRPr="00A3372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A3372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3372C">
        <w:rPr>
          <w:rFonts w:ascii="Times New Roman" w:hAnsi="Times New Roman" w:cs="Times New Roman"/>
          <w:b/>
          <w:i/>
          <w:sz w:val="24"/>
          <w:szCs w:val="24"/>
        </w:rPr>
        <w:t>методические условия реализации основной образовательной программы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В соответствии с требованиями Стандарта </w:t>
      </w:r>
      <w:proofErr w:type="spellStart"/>
      <w:r w:rsidRPr="00A3372C">
        <w:rPr>
          <w:rFonts w:ascii="Times New Roman" w:hAnsi="Times New Roman"/>
          <w:sz w:val="24"/>
          <w:szCs w:val="24"/>
        </w:rPr>
        <w:t>информационно</w:t>
      </w:r>
      <w:r w:rsidRPr="00A3372C">
        <w:rPr>
          <w:rFonts w:ascii="Times New Roman" w:hAnsi="Times New Roman"/>
          <w:sz w:val="24"/>
          <w:szCs w:val="24"/>
        </w:rPr>
        <w:softHyphen/>
        <w:t>методические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условия реализации основной образовательной программы начального общего образования обеспечиваются современной </w:t>
      </w:r>
      <w:proofErr w:type="spellStart"/>
      <w:r w:rsidRPr="00A3372C">
        <w:rPr>
          <w:rFonts w:ascii="Times New Roman" w:hAnsi="Times New Roman"/>
          <w:sz w:val="24"/>
          <w:szCs w:val="24"/>
        </w:rPr>
        <w:t>информационно</w:t>
      </w:r>
      <w:r w:rsidRPr="00A3372C">
        <w:rPr>
          <w:rFonts w:ascii="Times New Roman" w:hAnsi="Times New Roman"/>
          <w:sz w:val="24"/>
          <w:szCs w:val="24"/>
        </w:rPr>
        <w:softHyphen/>
        <w:t>образовательной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средой.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A3372C">
        <w:rPr>
          <w:rFonts w:ascii="Times New Roman" w:hAnsi="Times New Roman"/>
          <w:spacing w:val="-4"/>
          <w:sz w:val="24"/>
          <w:szCs w:val="24"/>
        </w:rPr>
        <w:t>Под</w:t>
      </w:r>
      <w:r w:rsidRPr="00A3372C">
        <w:rPr>
          <w:rFonts w:ascii="Times New Roman" w:hAnsi="Times New Roman"/>
          <w:b/>
          <w:bCs/>
          <w:spacing w:val="-4"/>
          <w:sz w:val="24"/>
          <w:szCs w:val="24"/>
        </w:rPr>
        <w:t>информационно</w:t>
      </w:r>
      <w:r w:rsidRPr="00A3372C">
        <w:rPr>
          <w:rFonts w:ascii="Times New Roman" w:hAnsi="Times New Roman"/>
          <w:b/>
          <w:bCs/>
          <w:spacing w:val="-4"/>
          <w:sz w:val="24"/>
          <w:szCs w:val="24"/>
        </w:rPr>
        <w:softHyphen/>
        <w:t>образовательной</w:t>
      </w:r>
      <w:proofErr w:type="spellEnd"/>
      <w:r w:rsidRPr="00A3372C">
        <w:rPr>
          <w:rFonts w:ascii="Times New Roman" w:hAnsi="Times New Roman"/>
          <w:b/>
          <w:bCs/>
          <w:spacing w:val="-4"/>
          <w:sz w:val="24"/>
          <w:szCs w:val="24"/>
        </w:rPr>
        <w:t xml:space="preserve"> средой </w:t>
      </w:r>
      <w:r w:rsidRPr="00A3372C">
        <w:rPr>
          <w:rFonts w:ascii="Times New Roman" w:hAnsi="Times New Roman"/>
          <w:spacing w:val="-4"/>
          <w:sz w:val="24"/>
          <w:szCs w:val="24"/>
        </w:rPr>
        <w:t>(или</w:t>
      </w:r>
      <w:r w:rsidRPr="00A3372C">
        <w:rPr>
          <w:rFonts w:ascii="Times New Roman" w:hAnsi="Times New Roman"/>
          <w:b/>
          <w:bCs/>
          <w:spacing w:val="-4"/>
          <w:sz w:val="24"/>
          <w:szCs w:val="24"/>
        </w:rPr>
        <w:t xml:space="preserve"> ИОС</w:t>
      </w:r>
      <w:r w:rsidRPr="00A3372C">
        <w:rPr>
          <w:rFonts w:ascii="Times New Roman" w:hAnsi="Times New Roman"/>
          <w:spacing w:val="-4"/>
          <w:sz w:val="24"/>
          <w:szCs w:val="24"/>
        </w:rPr>
        <w:t>)</w:t>
      </w:r>
      <w:r w:rsidRPr="00A3372C">
        <w:rPr>
          <w:rFonts w:ascii="Times New Roman" w:hAnsi="Times New Roman"/>
          <w:sz w:val="24"/>
          <w:szCs w:val="24"/>
        </w:rPr>
        <w:t>понимается открытая педагогическая система, сформирован</w:t>
      </w:r>
      <w:r w:rsidRPr="00A3372C">
        <w:rPr>
          <w:rFonts w:ascii="Times New Roman" w:hAnsi="Times New Roman"/>
          <w:spacing w:val="-2"/>
          <w:sz w:val="24"/>
          <w:szCs w:val="24"/>
        </w:rPr>
        <w:t>ная на основе разнообразных информационных образователь</w:t>
      </w:r>
      <w:r w:rsidRPr="00A3372C">
        <w:rPr>
          <w:rFonts w:ascii="Times New Roman" w:hAnsi="Times New Roman"/>
          <w:sz w:val="24"/>
          <w:szCs w:val="24"/>
        </w:rPr>
        <w:t xml:space="preserve">ных ресурсов, современных </w:t>
      </w:r>
      <w:proofErr w:type="spellStart"/>
      <w:r w:rsidRPr="00A3372C">
        <w:rPr>
          <w:rFonts w:ascii="Times New Roman" w:hAnsi="Times New Roman"/>
          <w:sz w:val="24"/>
          <w:szCs w:val="24"/>
        </w:rPr>
        <w:t>информационно</w:t>
      </w:r>
      <w:r w:rsidRPr="00A3372C">
        <w:rPr>
          <w:rFonts w:ascii="Times New Roman" w:hAnsi="Times New Roman"/>
          <w:sz w:val="24"/>
          <w:szCs w:val="24"/>
        </w:rPr>
        <w:softHyphen/>
        <w:t>телекоммуникационных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средств и педагогических технологий, направленных на формирование творческой, социально активной личности, </w:t>
      </w:r>
      <w:r w:rsidRPr="00A3372C">
        <w:rPr>
          <w:rFonts w:ascii="Times New Roman" w:hAnsi="Times New Roman"/>
          <w:spacing w:val="-2"/>
          <w:sz w:val="24"/>
          <w:szCs w:val="24"/>
        </w:rPr>
        <w:t>а также компетентность участников образовательной деятельности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 в решении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учебно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познавательных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и профессиональных задач с применением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информационно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коммуникационных</w:t>
      </w:r>
      <w:r w:rsidRPr="00A3372C">
        <w:rPr>
          <w:rFonts w:ascii="Times New Roman" w:hAnsi="Times New Roman"/>
          <w:sz w:val="24"/>
          <w:szCs w:val="24"/>
        </w:rPr>
        <w:t>технологий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372C">
        <w:rPr>
          <w:rFonts w:ascii="Times New Roman" w:hAnsi="Times New Roman"/>
          <w:sz w:val="24"/>
          <w:szCs w:val="24"/>
        </w:rPr>
        <w:t>ИКТ</w:t>
      </w:r>
      <w:r w:rsidRPr="00A3372C">
        <w:rPr>
          <w:rFonts w:ascii="Times New Roman" w:hAnsi="Times New Roman"/>
          <w:sz w:val="24"/>
          <w:szCs w:val="24"/>
        </w:rPr>
        <w:softHyphen/>
        <w:t>компетентность</w:t>
      </w:r>
      <w:proofErr w:type="spellEnd"/>
      <w:r w:rsidRPr="00A3372C">
        <w:rPr>
          <w:rFonts w:ascii="Times New Roman" w:hAnsi="Times New Roman"/>
          <w:sz w:val="24"/>
          <w:szCs w:val="24"/>
        </w:rPr>
        <w:t>), наличие служб поддержки применения ИКТ.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/>
          <w:b/>
          <w:bCs/>
          <w:i/>
          <w:iCs/>
          <w:sz w:val="24"/>
          <w:szCs w:val="24"/>
        </w:rPr>
        <w:t>Основные элементы ИОС: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A3372C">
        <w:rPr>
          <w:rFonts w:ascii="Times New Roman" w:hAnsi="Times New Roman"/>
          <w:sz w:val="24"/>
          <w:szCs w:val="24"/>
        </w:rPr>
        <w:t>информационно</w:t>
      </w:r>
      <w:r w:rsidRPr="00A3372C">
        <w:rPr>
          <w:rFonts w:ascii="Times New Roman" w:hAnsi="Times New Roman"/>
          <w:sz w:val="24"/>
          <w:szCs w:val="24"/>
        </w:rPr>
        <w:softHyphen/>
        <w:t>образовательные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ресурсы в виде печатной продукции;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информационно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образовательные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ресурсы на сменных </w:t>
      </w:r>
      <w:r w:rsidRPr="00A3372C">
        <w:rPr>
          <w:rFonts w:ascii="Times New Roman" w:hAnsi="Times New Roman"/>
          <w:sz w:val="24"/>
          <w:szCs w:val="24"/>
        </w:rPr>
        <w:t>оптических носителях;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A3372C">
        <w:rPr>
          <w:rFonts w:ascii="Times New Roman" w:hAnsi="Times New Roman"/>
          <w:sz w:val="24"/>
          <w:szCs w:val="24"/>
        </w:rPr>
        <w:t>информационно</w:t>
      </w:r>
      <w:r w:rsidRPr="00A3372C">
        <w:rPr>
          <w:rFonts w:ascii="Times New Roman" w:hAnsi="Times New Roman"/>
          <w:sz w:val="24"/>
          <w:szCs w:val="24"/>
        </w:rPr>
        <w:softHyphen/>
        <w:t>образовательные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ресурсы Интернета;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вычислительная и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информационно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телекоммуникацион</w:t>
      </w:r>
      <w:r w:rsidRPr="00A3372C">
        <w:rPr>
          <w:rFonts w:ascii="Times New Roman" w:hAnsi="Times New Roman"/>
          <w:sz w:val="24"/>
          <w:szCs w:val="24"/>
        </w:rPr>
        <w:t>ная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инфраструктура;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прикладные программы, в том числе поддерживающие </w:t>
      </w:r>
      <w:r w:rsidRPr="00A3372C">
        <w:rPr>
          <w:rFonts w:ascii="Times New Roman" w:hAnsi="Times New Roman"/>
          <w:spacing w:val="-2"/>
          <w:sz w:val="24"/>
          <w:szCs w:val="24"/>
        </w:rPr>
        <w:t xml:space="preserve">администрирование и </w:t>
      </w:r>
      <w:proofErr w:type="spellStart"/>
      <w:r w:rsidRPr="00A3372C">
        <w:rPr>
          <w:rFonts w:ascii="Times New Roman" w:hAnsi="Times New Roman"/>
          <w:spacing w:val="-2"/>
          <w:sz w:val="24"/>
          <w:szCs w:val="24"/>
        </w:rPr>
        <w:t>финансово</w:t>
      </w:r>
      <w:r w:rsidRPr="00A3372C">
        <w:rPr>
          <w:rFonts w:ascii="Times New Roman" w:hAnsi="Times New Roman"/>
          <w:spacing w:val="-2"/>
          <w:sz w:val="24"/>
          <w:szCs w:val="24"/>
        </w:rPr>
        <w:softHyphen/>
        <w:t>хозяйственную</w:t>
      </w:r>
      <w:proofErr w:type="spellEnd"/>
      <w:r w:rsidRPr="00A3372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3372C">
        <w:rPr>
          <w:rFonts w:ascii="Times New Roman" w:hAnsi="Times New Roman"/>
          <w:spacing w:val="-2"/>
          <w:sz w:val="24"/>
          <w:szCs w:val="24"/>
        </w:rPr>
        <w:t>деятельность</w:t>
      </w:r>
      <w:r w:rsidRPr="00A3372C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учреждения (бухгалтерский учёт, делопроизводство, кадры и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т.</w:t>
      </w:r>
      <w:r w:rsidRPr="00A3372C">
        <w:rPr>
          <w:rFonts w:ascii="Times New Roman" w:hAnsi="Times New Roman"/>
          <w:sz w:val="24"/>
          <w:szCs w:val="24"/>
        </w:rPr>
        <w:t> </w:t>
      </w:r>
      <w:r w:rsidRPr="00A3372C">
        <w:rPr>
          <w:rFonts w:ascii="Times New Roman" w:hAnsi="Times New Roman"/>
          <w:sz w:val="24"/>
          <w:szCs w:val="24"/>
        </w:rPr>
        <w:t>д.).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Необходимое для использования ИКТ </w:t>
      </w:r>
      <w:proofErr w:type="spellStart"/>
      <w:r w:rsidRPr="00A3372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оборудование</w:t>
      </w:r>
      <w:r w:rsidRPr="00A3372C">
        <w:rPr>
          <w:rFonts w:ascii="Times New Roman" w:hAnsi="Times New Roman"/>
          <w:spacing w:val="2"/>
          <w:sz w:val="24"/>
          <w:szCs w:val="24"/>
        </w:rPr>
        <w:t>отвечает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современным требованиям и обеспечивает ис</w:t>
      </w:r>
      <w:r w:rsidRPr="00A3372C">
        <w:rPr>
          <w:rFonts w:ascii="Times New Roman" w:hAnsi="Times New Roman"/>
          <w:sz w:val="24"/>
          <w:szCs w:val="24"/>
        </w:rPr>
        <w:t>пользование ИКТ: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 учебной деятельности;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lastRenderedPageBreak/>
        <w:t>во внеурочной деятельности;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 естественно</w:t>
      </w:r>
      <w:r w:rsidRPr="00A3372C">
        <w:rPr>
          <w:rFonts w:ascii="Times New Roman" w:hAnsi="Times New Roman"/>
          <w:sz w:val="24"/>
          <w:szCs w:val="24"/>
        </w:rPr>
        <w:softHyphen/>
        <w:t>научной деятельности;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при измерении, контроле и оценке результатов образования;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в административной деятельности. 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A3372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Учебно</w:t>
      </w:r>
      <w:r w:rsidRPr="00A3372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softHyphen/>
        <w:t>методическое</w:t>
      </w:r>
      <w:proofErr w:type="spellEnd"/>
      <w:r w:rsidRPr="00A3372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и информационное оснащени</w:t>
      </w:r>
      <w:r w:rsidRPr="00A3372C">
        <w:rPr>
          <w:rFonts w:ascii="Times New Roman" w:hAnsi="Times New Roman"/>
          <w:b/>
          <w:bCs/>
          <w:i/>
          <w:iCs/>
          <w:sz w:val="24"/>
          <w:szCs w:val="24"/>
        </w:rPr>
        <w:t>е образовательной деятельности</w:t>
      </w:r>
      <w:r w:rsidRPr="00A3372C">
        <w:rPr>
          <w:rFonts w:ascii="Times New Roman" w:hAnsi="Times New Roman"/>
          <w:spacing w:val="-2"/>
          <w:sz w:val="24"/>
          <w:szCs w:val="24"/>
        </w:rPr>
        <w:t xml:space="preserve"> обеспечивает возможность: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реализации индивидуальных образовательных планов обу</w:t>
      </w:r>
      <w:r w:rsidRPr="00A3372C">
        <w:rPr>
          <w:rFonts w:ascii="Times New Roman" w:hAnsi="Times New Roman"/>
          <w:sz w:val="24"/>
          <w:szCs w:val="24"/>
        </w:rPr>
        <w:t>чающихся, осуществления их самостоятельной образовательной деятельности;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ки аудиозаписи; использования средств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орфографического</w:t>
      </w:r>
      <w:r w:rsidRPr="00A3372C">
        <w:rPr>
          <w:rFonts w:ascii="Times New Roman" w:hAnsi="Times New Roman"/>
          <w:sz w:val="24"/>
          <w:szCs w:val="24"/>
        </w:rPr>
        <w:t>и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цифровых носителей;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создания и использования диаграмм различных видов, </w:t>
      </w:r>
      <w:r w:rsidRPr="00A3372C">
        <w:rPr>
          <w:rFonts w:ascii="Times New Roman" w:hAnsi="Times New Roman"/>
          <w:spacing w:val="-2"/>
          <w:sz w:val="24"/>
          <w:szCs w:val="24"/>
        </w:rPr>
        <w:t>специализированных географических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организации сообщения в виде линейного или включающего ссылки сопровождения выступления, сообщения для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самостоятельного просмотра, в том числе видеомонтажа и </w:t>
      </w:r>
      <w:r w:rsidRPr="00A3372C">
        <w:rPr>
          <w:rFonts w:ascii="Times New Roman" w:hAnsi="Times New Roman"/>
          <w:sz w:val="24"/>
          <w:szCs w:val="24"/>
        </w:rPr>
        <w:t xml:space="preserve">озвучивания </w:t>
      </w:r>
      <w:proofErr w:type="spellStart"/>
      <w:r w:rsidRPr="00A3372C">
        <w:rPr>
          <w:rFonts w:ascii="Times New Roman" w:hAnsi="Times New Roman"/>
          <w:sz w:val="24"/>
          <w:szCs w:val="24"/>
        </w:rPr>
        <w:t>видеосообщений</w:t>
      </w:r>
      <w:proofErr w:type="spellEnd"/>
      <w:r w:rsidRPr="00A3372C">
        <w:rPr>
          <w:rFonts w:ascii="Times New Roman" w:hAnsi="Times New Roman"/>
          <w:sz w:val="24"/>
          <w:szCs w:val="24"/>
        </w:rPr>
        <w:t>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выступления с аудио</w:t>
      </w:r>
      <w:r w:rsidRPr="00A3372C">
        <w:rPr>
          <w:rFonts w:ascii="Times New Roman" w:hAnsi="Times New Roman"/>
          <w:sz w:val="24"/>
          <w:szCs w:val="24"/>
        </w:rPr>
        <w:softHyphen/>
        <w:t>, видео</w:t>
      </w:r>
      <w:r w:rsidRPr="00A3372C">
        <w:rPr>
          <w:rFonts w:ascii="Times New Roman" w:hAnsi="Times New Roman"/>
          <w:sz w:val="24"/>
          <w:szCs w:val="24"/>
        </w:rPr>
        <w:softHyphen/>
        <w:t xml:space="preserve"> и графическим экранным сопровождением;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вывода информации на бумагу и </w:t>
      </w:r>
      <w:proofErr w:type="spellStart"/>
      <w:r w:rsidRPr="00A3372C">
        <w:rPr>
          <w:rFonts w:ascii="Times New Roman" w:hAnsi="Times New Roman"/>
          <w:sz w:val="24"/>
          <w:szCs w:val="24"/>
        </w:rPr>
        <w:t>и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в трёхмерную материальную среду (печать);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поиска и получения информации;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использования аудио видеоу</w:t>
      </w:r>
      <w:r w:rsidRPr="00A3372C">
        <w:rPr>
          <w:rFonts w:ascii="Times New Roman" w:hAnsi="Times New Roman"/>
          <w:sz w:val="24"/>
          <w:szCs w:val="24"/>
        </w:rPr>
        <w:t>стройств для учебной деятельности на уроке и вне урока;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общения в Интернете, взаимодействия в социальных </w:t>
      </w:r>
      <w:r w:rsidRPr="00A3372C">
        <w:rPr>
          <w:rFonts w:ascii="Times New Roman" w:hAnsi="Times New Roman"/>
          <w:sz w:val="24"/>
          <w:szCs w:val="24"/>
        </w:rPr>
        <w:t>группах и сетях, участия в форумах, групповой работы над сообщениями (вики);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>включения обучающихся в естественно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научную дея</w:t>
      </w:r>
      <w:r w:rsidRPr="00A3372C">
        <w:rPr>
          <w:rFonts w:ascii="Times New Roman" w:hAnsi="Times New Roman"/>
          <w:sz w:val="24"/>
          <w:szCs w:val="24"/>
        </w:rPr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включая определение местонахождения; виртуальных лабораторий, вещественных и </w:t>
      </w:r>
      <w:proofErr w:type="spellStart"/>
      <w:r w:rsidRPr="00A3372C">
        <w:rPr>
          <w:rFonts w:ascii="Times New Roman" w:hAnsi="Times New Roman"/>
          <w:spacing w:val="2"/>
          <w:sz w:val="24"/>
          <w:szCs w:val="24"/>
        </w:rPr>
        <w:t>виртуально</w:t>
      </w:r>
      <w:r w:rsidRPr="00A3372C">
        <w:rPr>
          <w:rFonts w:ascii="Times New Roman" w:hAnsi="Times New Roman"/>
          <w:spacing w:val="2"/>
          <w:sz w:val="24"/>
          <w:szCs w:val="24"/>
        </w:rPr>
        <w:softHyphen/>
        <w:t>наглядных</w:t>
      </w:r>
      <w:proofErr w:type="spellEnd"/>
      <w:r w:rsidRPr="00A3372C">
        <w:rPr>
          <w:rFonts w:ascii="Times New Roman" w:hAnsi="Times New Roman"/>
          <w:spacing w:val="2"/>
          <w:sz w:val="24"/>
          <w:szCs w:val="24"/>
        </w:rPr>
        <w:t xml:space="preserve"> моделей и </w:t>
      </w:r>
      <w:r w:rsidRPr="00A3372C">
        <w:rPr>
          <w:rFonts w:ascii="Times New Roman" w:hAnsi="Times New Roman"/>
          <w:sz w:val="24"/>
          <w:szCs w:val="24"/>
        </w:rPr>
        <w:t>коллекций основных математических и естественно</w:t>
      </w:r>
      <w:r w:rsidRPr="00A3372C">
        <w:rPr>
          <w:rFonts w:ascii="Times New Roman" w:hAnsi="Times New Roman"/>
          <w:sz w:val="24"/>
          <w:szCs w:val="24"/>
        </w:rPr>
        <w:softHyphen/>
        <w:t>научных объектов и явлений;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pacing w:val="2"/>
          <w:sz w:val="24"/>
          <w:szCs w:val="24"/>
        </w:rPr>
        <w:t xml:space="preserve">исполнения, сочинения и аранжировки музыкальных </w:t>
      </w:r>
      <w:r w:rsidRPr="00A3372C">
        <w:rPr>
          <w:rFonts w:ascii="Times New Roman" w:hAnsi="Times New Roman"/>
          <w:sz w:val="24"/>
          <w:szCs w:val="24"/>
        </w:rPr>
        <w:t>произведений с применением традиционных народных и со</w:t>
      </w:r>
      <w:r w:rsidRPr="00A3372C">
        <w:rPr>
          <w:rFonts w:ascii="Times New Roman" w:hAnsi="Times New Roman"/>
          <w:spacing w:val="2"/>
          <w:sz w:val="24"/>
          <w:szCs w:val="24"/>
        </w:rPr>
        <w:t>временных инструментов и цифровых технологий, исполь</w:t>
      </w:r>
      <w:r w:rsidRPr="00A3372C">
        <w:rPr>
          <w:rFonts w:ascii="Times New Roman" w:hAnsi="Times New Roman"/>
          <w:sz w:val="24"/>
          <w:szCs w:val="24"/>
        </w:rPr>
        <w:t>зования звуковых и музыкальных редакторов, клавишных и кинестетических синтезаторов;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размещения продуктов познавательной, учебно</w:t>
      </w:r>
      <w:r w:rsidR="00A3372C">
        <w:rPr>
          <w:rFonts w:ascii="Times New Roman" w:hAnsi="Times New Roman"/>
          <w:spacing w:val="-2"/>
          <w:sz w:val="24"/>
          <w:szCs w:val="24"/>
        </w:rPr>
        <w:t>-</w:t>
      </w:r>
      <w:r w:rsidRPr="00A3372C">
        <w:rPr>
          <w:rFonts w:ascii="Times New Roman" w:hAnsi="Times New Roman"/>
          <w:spacing w:val="-2"/>
          <w:sz w:val="24"/>
          <w:szCs w:val="24"/>
        </w:rPr>
        <w:softHyphen/>
        <w:t>исследовательской деятельности обучающихся в информационно</w:t>
      </w:r>
      <w:r w:rsidRPr="00A3372C">
        <w:rPr>
          <w:rFonts w:ascii="Times New Roman" w:hAnsi="Times New Roman"/>
          <w:spacing w:val="-2"/>
          <w:sz w:val="24"/>
          <w:szCs w:val="24"/>
        </w:rPr>
        <w:softHyphen/>
      </w:r>
      <w:r w:rsidR="00A3372C">
        <w:rPr>
          <w:rFonts w:ascii="Times New Roman" w:hAnsi="Times New Roman"/>
          <w:spacing w:val="-2"/>
          <w:sz w:val="24"/>
          <w:szCs w:val="24"/>
        </w:rPr>
        <w:t>-</w:t>
      </w:r>
      <w:r w:rsidRPr="00A3372C">
        <w:rPr>
          <w:rFonts w:ascii="Times New Roman" w:hAnsi="Times New Roman"/>
          <w:spacing w:val="-2"/>
          <w:sz w:val="24"/>
          <w:szCs w:val="24"/>
        </w:rPr>
        <w:t>образовательной среде образовательного учреждения;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lastRenderedPageBreak/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A3372C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A3372C">
        <w:rPr>
          <w:rFonts w:ascii="Times New Roman" w:hAnsi="Times New Roman"/>
          <w:sz w:val="24"/>
          <w:szCs w:val="24"/>
        </w:rPr>
        <w:t>тексто</w:t>
      </w:r>
      <w:r w:rsidRPr="00A3372C">
        <w:rPr>
          <w:rFonts w:ascii="Times New Roman" w:hAnsi="Times New Roman"/>
          <w:sz w:val="24"/>
          <w:szCs w:val="24"/>
        </w:rPr>
        <w:softHyphen/>
        <w:t>графических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372C">
        <w:rPr>
          <w:rFonts w:ascii="Times New Roman" w:hAnsi="Times New Roman"/>
          <w:sz w:val="24"/>
          <w:szCs w:val="24"/>
        </w:rPr>
        <w:t>аудиовидеоматериалов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, результатов творческой, </w:t>
      </w:r>
      <w:proofErr w:type="spellStart"/>
      <w:r w:rsidRPr="00A3372C">
        <w:rPr>
          <w:rFonts w:ascii="Times New Roman" w:hAnsi="Times New Roman"/>
          <w:sz w:val="24"/>
          <w:szCs w:val="24"/>
        </w:rPr>
        <w:t>научно</w:t>
      </w:r>
      <w:r w:rsidRPr="00A3372C">
        <w:rPr>
          <w:rFonts w:ascii="Times New Roman" w:hAnsi="Times New Roman"/>
          <w:sz w:val="24"/>
          <w:szCs w:val="24"/>
        </w:rPr>
        <w:softHyphen/>
        <w:t>исследовательской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и проектной деятельности обучающихся;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3372C">
        <w:rPr>
          <w:rFonts w:ascii="Times New Roman" w:hAnsi="Times New Roman"/>
          <w:spacing w:val="-2"/>
          <w:sz w:val="24"/>
          <w:szCs w:val="24"/>
        </w:rPr>
        <w:t>проведения массовых мероприятий, собраний, представле</w:t>
      </w:r>
      <w:r w:rsidRPr="00A3372C">
        <w:rPr>
          <w:rFonts w:ascii="Times New Roman" w:hAnsi="Times New Roman"/>
          <w:spacing w:val="-4"/>
          <w:sz w:val="24"/>
          <w:szCs w:val="24"/>
        </w:rPr>
        <w:t>ний; досуга и общения обучающихся с возможностью массово</w:t>
      </w:r>
      <w:r w:rsidRPr="00A3372C">
        <w:rPr>
          <w:rFonts w:ascii="Times New Roman" w:hAnsi="Times New Roman"/>
          <w:spacing w:val="-2"/>
          <w:sz w:val="24"/>
          <w:szCs w:val="24"/>
        </w:rPr>
        <w:t>го просмотра кино</w:t>
      </w:r>
      <w:r w:rsidRPr="00A3372C">
        <w:rPr>
          <w:rFonts w:ascii="Times New Roman" w:hAnsi="Times New Roman"/>
          <w:spacing w:val="-2"/>
          <w:sz w:val="24"/>
          <w:szCs w:val="24"/>
        </w:rPr>
        <w:softHyphen/>
        <w:t xml:space="preserve">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A3372C">
        <w:rPr>
          <w:rFonts w:ascii="Times New Roman" w:hAnsi="Times New Roman"/>
          <w:spacing w:val="-2"/>
          <w:sz w:val="24"/>
          <w:szCs w:val="24"/>
        </w:rPr>
        <w:t>мультимедиасопровождением</w:t>
      </w:r>
      <w:proofErr w:type="spellEnd"/>
      <w:r w:rsidRPr="00A3372C">
        <w:rPr>
          <w:rFonts w:ascii="Times New Roman" w:hAnsi="Times New Roman"/>
          <w:spacing w:val="-2"/>
          <w:sz w:val="24"/>
          <w:szCs w:val="24"/>
        </w:rPr>
        <w:t>;</w:t>
      </w:r>
    </w:p>
    <w:p w:rsidR="00103D6D" w:rsidRPr="00A3372C" w:rsidRDefault="00103D6D" w:rsidP="00103D6D">
      <w:pPr>
        <w:pStyle w:val="af1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выпуска школьных печатных изданий.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sz w:val="24"/>
          <w:szCs w:val="24"/>
        </w:rPr>
        <w:t>Все указанные виды деятельности обеспечены расходными материалами.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t>Технические средства: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 мультимедийный проектор и экран; принтер монохромный; принтер цветной; фотопринтер; цифровой фотоаппарат; цифровая видеокамера; сканер; микрофон; музыкальная клавиатура; оборудование компьютерной сети; цифровой микроскоп; доска со средствами, обеспечивающими обратную связь.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3372C">
        <w:rPr>
          <w:rFonts w:ascii="Times New Roman" w:hAnsi="Times New Roman"/>
          <w:b/>
          <w:bCs/>
          <w:spacing w:val="-4"/>
          <w:sz w:val="24"/>
          <w:szCs w:val="24"/>
        </w:rPr>
        <w:t>Программные инструменты:</w:t>
      </w:r>
      <w:r w:rsidRPr="00A3372C">
        <w:rPr>
          <w:rFonts w:ascii="Times New Roman" w:hAnsi="Times New Roman"/>
          <w:spacing w:val="-4"/>
          <w:sz w:val="24"/>
          <w:szCs w:val="24"/>
        </w:rPr>
        <w:t xml:space="preserve"> операционные системы и слу</w:t>
      </w:r>
      <w:r w:rsidRPr="00A3372C">
        <w:rPr>
          <w:rFonts w:ascii="Times New Roman" w:hAnsi="Times New Roman"/>
          <w:sz w:val="24"/>
          <w:szCs w:val="24"/>
        </w:rPr>
        <w:t>жебные инструменты; орфографический корректор для тек</w:t>
      </w:r>
      <w:r w:rsidRPr="00A3372C">
        <w:rPr>
          <w:rFonts w:ascii="Times New Roman" w:hAnsi="Times New Roman"/>
          <w:spacing w:val="-2"/>
          <w:sz w:val="24"/>
          <w:szCs w:val="24"/>
        </w:rPr>
        <w:t xml:space="preserve">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</w:t>
      </w:r>
      <w:r w:rsidRPr="00A3372C">
        <w:rPr>
          <w:rFonts w:ascii="Times New Roman" w:hAnsi="Times New Roman"/>
          <w:sz w:val="24"/>
          <w:szCs w:val="24"/>
        </w:rPr>
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</w:t>
      </w:r>
      <w:r w:rsidRPr="00A3372C">
        <w:rPr>
          <w:rFonts w:ascii="Times New Roman" w:hAnsi="Times New Roman"/>
          <w:spacing w:val="-2"/>
          <w:sz w:val="24"/>
          <w:szCs w:val="24"/>
        </w:rPr>
        <w:t xml:space="preserve"> звука;</w:t>
      </w:r>
      <w:r w:rsidRPr="00A3372C">
        <w:rPr>
          <w:rFonts w:ascii="Times New Roman" w:hAnsi="Times New Roman"/>
          <w:sz w:val="24"/>
          <w:szCs w:val="24"/>
        </w:rPr>
        <w:t xml:space="preserve"> виртуальные лаборатории </w:t>
      </w:r>
      <w:r w:rsidRPr="00A3372C">
        <w:rPr>
          <w:rFonts w:ascii="Times New Roman" w:hAnsi="Times New Roman"/>
          <w:spacing w:val="2"/>
          <w:sz w:val="24"/>
          <w:szCs w:val="24"/>
        </w:rPr>
        <w:t>по учебным предметам</w:t>
      </w:r>
      <w:r w:rsidRPr="00A3372C">
        <w:rPr>
          <w:rFonts w:ascii="Times New Roman" w:hAnsi="Times New Roman"/>
          <w:spacing w:val="-2"/>
          <w:sz w:val="24"/>
          <w:szCs w:val="24"/>
        </w:rPr>
        <w:t>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технической, методической и организационной поддержки: 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</w:t>
      </w:r>
      <w:proofErr w:type="spellStart"/>
      <w:r w:rsidRPr="00A3372C">
        <w:rPr>
          <w:rFonts w:ascii="Times New Roman" w:hAnsi="Times New Roman"/>
          <w:sz w:val="24"/>
          <w:szCs w:val="24"/>
        </w:rPr>
        <w:t>ИКТ</w:t>
      </w:r>
      <w:r w:rsidRPr="00A3372C">
        <w:rPr>
          <w:rFonts w:ascii="Times New Roman" w:hAnsi="Times New Roman"/>
          <w:sz w:val="24"/>
          <w:szCs w:val="24"/>
        </w:rPr>
        <w:softHyphen/>
        <w:t>компетентности</w:t>
      </w:r>
      <w:proofErr w:type="spellEnd"/>
      <w:r w:rsidRPr="00A3372C">
        <w:rPr>
          <w:rFonts w:ascii="Times New Roman" w:hAnsi="Times New Roman"/>
          <w:sz w:val="24"/>
          <w:szCs w:val="24"/>
        </w:rPr>
        <w:t xml:space="preserve"> работников ОУ (индивидуальных программ для каждого работника).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pacing w:val="2"/>
          <w:sz w:val="24"/>
          <w:szCs w:val="24"/>
        </w:rPr>
        <w:t xml:space="preserve">Отображение образовательной деятельности в информационной среде: </w:t>
      </w:r>
      <w:r w:rsidRPr="00A3372C">
        <w:rPr>
          <w:rFonts w:ascii="Times New Roman" w:hAnsi="Times New Roman"/>
          <w:spacing w:val="2"/>
          <w:sz w:val="24"/>
          <w:szCs w:val="24"/>
        </w:rPr>
        <w:t>размещаются домашние задания (тексто</w:t>
      </w:r>
      <w:r w:rsidRPr="00A3372C">
        <w:rPr>
          <w:rFonts w:ascii="Times New Roman" w:hAnsi="Times New Roman"/>
          <w:sz w:val="24"/>
          <w:szCs w:val="24"/>
        </w:rPr>
        <w:t xml:space="preserve">вая формулировка, видеофильм для анализа, географическая карта); результаты выполнения </w:t>
      </w:r>
      <w:proofErr w:type="gramStart"/>
      <w:r w:rsidRPr="00A3372C">
        <w:rPr>
          <w:rFonts w:ascii="Times New Roman" w:hAnsi="Times New Roman"/>
          <w:sz w:val="24"/>
          <w:szCs w:val="24"/>
        </w:rPr>
        <w:t>аттестационных работ</w:t>
      </w:r>
      <w:proofErr w:type="gramEnd"/>
      <w:r w:rsidRPr="00A3372C">
        <w:rPr>
          <w:rFonts w:ascii="Times New Roman" w:hAnsi="Times New Roman"/>
          <w:sz w:val="24"/>
          <w:szCs w:val="24"/>
        </w:rPr>
        <w:t xml:space="preserve"> обуча</w:t>
      </w:r>
      <w:r w:rsidRPr="00A3372C">
        <w:rPr>
          <w:rFonts w:ascii="Times New Roman" w:hAnsi="Times New Roman"/>
          <w:spacing w:val="2"/>
          <w:sz w:val="24"/>
          <w:szCs w:val="24"/>
        </w:rPr>
        <w:t>ющихся; творческие работы учителей и обучающихся; осу</w:t>
      </w:r>
      <w:r w:rsidRPr="00A3372C">
        <w:rPr>
          <w:rFonts w:ascii="Times New Roman" w:hAnsi="Times New Roman"/>
          <w:sz w:val="24"/>
          <w:szCs w:val="24"/>
        </w:rPr>
        <w:t>ществляется связь учителей, администрации, родителей, ор</w:t>
      </w:r>
      <w:r w:rsidRPr="00A3372C">
        <w:rPr>
          <w:rFonts w:ascii="Times New Roman" w:hAnsi="Times New Roman"/>
          <w:spacing w:val="2"/>
          <w:sz w:val="24"/>
          <w:szCs w:val="24"/>
        </w:rPr>
        <w:t xml:space="preserve">ганов управления; осуществляется методическая поддержка </w:t>
      </w:r>
      <w:r w:rsidRPr="00A3372C">
        <w:rPr>
          <w:rFonts w:ascii="Times New Roman" w:hAnsi="Times New Roman"/>
          <w:sz w:val="24"/>
          <w:szCs w:val="24"/>
        </w:rPr>
        <w:t>учителей.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 xml:space="preserve">Компоненты на бумажных носителях: </w:t>
      </w:r>
      <w:r w:rsidRPr="00A3372C">
        <w:rPr>
          <w:rFonts w:ascii="Times New Roman" w:hAnsi="Times New Roman"/>
          <w:sz w:val="24"/>
          <w:szCs w:val="24"/>
        </w:rPr>
        <w:t>учебники (органайзеры); рабочие тетради (</w:t>
      </w:r>
      <w:proofErr w:type="spellStart"/>
      <w:r w:rsidRPr="00A3372C">
        <w:rPr>
          <w:rFonts w:ascii="Times New Roman" w:hAnsi="Times New Roman"/>
          <w:sz w:val="24"/>
          <w:szCs w:val="24"/>
        </w:rPr>
        <w:t>тетради</w:t>
      </w:r>
      <w:r w:rsidRPr="00A3372C">
        <w:rPr>
          <w:rFonts w:ascii="Times New Roman" w:hAnsi="Times New Roman"/>
          <w:sz w:val="24"/>
          <w:szCs w:val="24"/>
        </w:rPr>
        <w:softHyphen/>
        <w:t>тренажёры</w:t>
      </w:r>
      <w:proofErr w:type="spellEnd"/>
      <w:r w:rsidRPr="00A3372C">
        <w:rPr>
          <w:rFonts w:ascii="Times New Roman" w:hAnsi="Times New Roman"/>
          <w:sz w:val="24"/>
          <w:szCs w:val="24"/>
        </w:rPr>
        <w:t>).</w:t>
      </w:r>
    </w:p>
    <w:p w:rsidR="00103D6D" w:rsidRPr="00A3372C" w:rsidRDefault="00103D6D" w:rsidP="00103D6D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A3372C">
        <w:rPr>
          <w:rFonts w:ascii="Times New Roman" w:hAnsi="Times New Roman"/>
          <w:b/>
          <w:bCs/>
          <w:sz w:val="24"/>
          <w:szCs w:val="24"/>
        </w:rPr>
        <w:t xml:space="preserve">Компоненты на CD и DVD: </w:t>
      </w:r>
      <w:r w:rsidRPr="00A3372C">
        <w:rPr>
          <w:rFonts w:ascii="Times New Roman" w:hAnsi="Times New Roman"/>
          <w:sz w:val="24"/>
          <w:szCs w:val="24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103D6D" w:rsidRPr="00A3372C" w:rsidRDefault="00103D6D" w:rsidP="00103D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Федеральные образовательные порталы: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Российское образование. Федеральный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портал  http://www.edu.ru/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портал  http://school.edu.ru/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стандарт  http://www.standart.edu.ru/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372C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айтИнформика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  www.informika.ru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Естественно-научный образовательный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портал  http://www.en.edu.ru/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образовании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http://www.ict.edu.ru/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Образовательный портал "Русский язык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"  http://ruslang.edu.ru/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Российский портал открытого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образования  http://www.openet.edu.ru/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Федеральный портал "Дополнительное образование детей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"  http://www.vidod.edu.ru/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портал "Непрерывная подготовка преподавателей" http://www.neo.edu.ru/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Федеральный портал "Здоровье и образование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"  http://www.valeo.edu.ru/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Федеральный портал по научной и инновационной деятельности http://sci-innov.ru/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 и методических материалов http://window.edu.ru/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>Издательство «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Просвещение»  http://www.prosv.ru/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Каталог учебных изданий, электронного оборудования и электронных образовательных ресурсов для общего образования http://www.ndce.edu.ru 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портал  «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 технологии в образовании»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http://www.ict.edu.ru   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Портал Math.ru: библиотека, </w:t>
      </w:r>
      <w:proofErr w:type="spellStart"/>
      <w:r w:rsidRPr="00A3372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A3372C">
        <w:rPr>
          <w:rFonts w:ascii="Times New Roman" w:hAnsi="Times New Roman" w:cs="Times New Roman"/>
          <w:sz w:val="24"/>
          <w:szCs w:val="24"/>
        </w:rPr>
        <w:t xml:space="preserve">, олимпиады, задачи, научные школы, история математики http://www.math.ru 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 Коллекция «Мировая художественная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культура»  http://www.art.september.ru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Музыкальная коллекция Российского общеобразовательного портала http://www.musik.edu.ru 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Портал «Музеи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>России»  http://www.museum.ru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D6D" w:rsidRPr="00A3372C" w:rsidRDefault="00103D6D" w:rsidP="00103D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Региональные сайты: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72C">
        <w:rPr>
          <w:rFonts w:ascii="Times New Roman" w:hAnsi="Times New Roman" w:cs="Times New Roman"/>
          <w:sz w:val="24"/>
          <w:szCs w:val="24"/>
        </w:rPr>
        <w:t>Институт  развития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:rsidR="00103D6D" w:rsidRPr="00A3372C" w:rsidRDefault="00103D6D" w:rsidP="00103D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Муниципальные сайты: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72C">
        <w:rPr>
          <w:rFonts w:ascii="Times New Roman" w:hAnsi="Times New Roman" w:cs="Times New Roman"/>
          <w:sz w:val="24"/>
          <w:szCs w:val="24"/>
        </w:rPr>
        <w:t>Администрация  и</w:t>
      </w:r>
      <w:proofErr w:type="gramEnd"/>
      <w:r w:rsidRPr="00A3372C">
        <w:rPr>
          <w:rFonts w:ascii="Times New Roman" w:hAnsi="Times New Roman" w:cs="Times New Roman"/>
          <w:sz w:val="24"/>
          <w:szCs w:val="24"/>
        </w:rPr>
        <w:t xml:space="preserve"> управление образования  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Школьный сайт </w:t>
      </w:r>
    </w:p>
    <w:p w:rsidR="00103D6D" w:rsidRPr="00A3372C" w:rsidRDefault="00103D6D" w:rsidP="00103D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Поисковые системы: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  http://www.rambler.ru </w:t>
      </w:r>
    </w:p>
    <w:p w:rsidR="00103D6D" w:rsidRPr="00A3372C" w:rsidRDefault="00103D6D" w:rsidP="00103D6D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  http:www.mail.ru </w:t>
      </w:r>
    </w:p>
    <w:p w:rsidR="00103D6D" w:rsidRPr="00A3372C" w:rsidRDefault="00103D6D" w:rsidP="00D870EB">
      <w:pPr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  http:www.yandex.ru</w:t>
      </w:r>
    </w:p>
    <w:sectPr w:rsidR="00103D6D" w:rsidRPr="00A3372C" w:rsidSect="00EA7D8D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D4" w:rsidRDefault="004B4AD4">
      <w:pPr>
        <w:spacing w:after="0" w:line="240" w:lineRule="auto"/>
      </w:pPr>
      <w:r>
        <w:separator/>
      </w:r>
    </w:p>
  </w:endnote>
  <w:endnote w:type="continuationSeparator" w:id="0">
    <w:p w:rsidR="004B4AD4" w:rsidRDefault="004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45" w:rsidRDefault="00417345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42A">
      <w:rPr>
        <w:noProof/>
      </w:rPr>
      <w:t>2</w:t>
    </w:r>
    <w:r>
      <w:rPr>
        <w:noProof/>
      </w:rPr>
      <w:fldChar w:fldCharType="end"/>
    </w:r>
  </w:p>
  <w:p w:rsidR="00417345" w:rsidRDefault="0041734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D4" w:rsidRDefault="004B4AD4">
      <w:pPr>
        <w:spacing w:after="0" w:line="240" w:lineRule="auto"/>
      </w:pPr>
      <w:r>
        <w:separator/>
      </w:r>
    </w:p>
  </w:footnote>
  <w:footnote w:type="continuationSeparator" w:id="0">
    <w:p w:rsidR="004B4AD4" w:rsidRDefault="004B4AD4">
      <w:pPr>
        <w:spacing w:after="0" w:line="240" w:lineRule="auto"/>
      </w:pPr>
      <w:r>
        <w:continuationSeparator/>
      </w:r>
    </w:p>
  </w:footnote>
  <w:footnote w:id="1">
    <w:p w:rsidR="00417345" w:rsidRDefault="00417345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417345" w:rsidRPr="00097497" w:rsidRDefault="00417345" w:rsidP="00982A8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НОО).</w:t>
      </w:r>
    </w:p>
  </w:footnote>
  <w:footnote w:id="3">
    <w:p w:rsidR="00417345" w:rsidRPr="004547B5" w:rsidRDefault="00417345" w:rsidP="008A40D4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417345" w:rsidRPr="004A6B41" w:rsidRDefault="00417345" w:rsidP="0029710A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417345" w:rsidRDefault="00417345" w:rsidP="0029710A">
      <w:pPr>
        <w:pStyle w:val="a9"/>
      </w:pPr>
    </w:p>
  </w:footnote>
  <w:footnote w:id="5">
    <w:p w:rsidR="00417345" w:rsidRPr="00CA012C" w:rsidRDefault="00417345" w:rsidP="00E8102A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417345" w:rsidRDefault="00417345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7">
    <w:p w:rsidR="00417345" w:rsidRPr="00E83012" w:rsidRDefault="00417345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3F24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3D6D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422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3736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42A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4F3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35AA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345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4AD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2ED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42E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083A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2ABC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0E2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1B8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4C9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4CC8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515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6E80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394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B0E"/>
    <w:rsid w:val="009C3C1F"/>
    <w:rsid w:val="009C3DA3"/>
    <w:rsid w:val="009C4534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72C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77819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0EB"/>
    <w:rsid w:val="00D87362"/>
    <w:rsid w:val="00D8788C"/>
    <w:rsid w:val="00D87A82"/>
    <w:rsid w:val="00D87FC4"/>
    <w:rsid w:val="00D90F58"/>
    <w:rsid w:val="00D913F1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15B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3FD79B-41B2-4FDC-92FF-14E5CF8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C165-14B7-4751-BCD6-5E369D8F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35</Pages>
  <Words>10769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72009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Елена Пяденкова</cp:lastModifiedBy>
  <cp:revision>20</cp:revision>
  <cp:lastPrinted>2014-04-21T11:03:00Z</cp:lastPrinted>
  <dcterms:created xsi:type="dcterms:W3CDTF">2015-12-29T08:47:00Z</dcterms:created>
  <dcterms:modified xsi:type="dcterms:W3CDTF">2016-11-18T11:19:00Z</dcterms:modified>
</cp:coreProperties>
</file>